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9b5b" w14:textId="f739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2015 года №40/439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16 марта 2016 года № 42/456. Зарегистрировано Департаментом юстиции Мангистауской области от 25 марта 2016 года № 2988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11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№33/491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 от 10 декабря 2015 № 29/428 "Об областном бюджете на 2016-2018 годы" (зарегистрировано в Реестре государственной регистрации нормативных правовых актов за № 2981), Мунайлинский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решение районного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40/439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№ 2932, опубликовано в газете "Мұнайлы" от 23 января 2016 года № 3-4 (533-534))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– 11 043 671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4 625 677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23 435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от продажи основного капитала – 114 298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6 280 261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– 11 151 348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518 767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1 075 888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557 121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626 444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626 444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1 075 888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557 121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107 677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индивидуальный подоходный налог с доходов, не облагаемых у источника выплаты – 100 процентов;".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решения возложить на бюджетную комиссию района (председатель комисии Б.Сулейменов).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Обеспечить официальное опубликование данного решения на официальном сайте районного акимата и в информационно-правовой системе "Әділет" после государственной регистрации в департаменте юстиции Мангистауской области (Б. Назар).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действия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обязанности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Б.Курбанов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Ш. Сұңғат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"16" марта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№42/456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юридический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специализированным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564"/>
        <w:gridCol w:w="564"/>
        <w:gridCol w:w="4"/>
        <w:gridCol w:w="1124"/>
        <w:gridCol w:w="6123"/>
        <w:gridCol w:w="312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6 073 436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на реконструкцию и строительство систем тепло,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- 626 444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№42/456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2016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247"/>
        <w:gridCol w:w="2247"/>
        <w:gridCol w:w="6223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№42/456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2016 год каждого села,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934"/>
        <w:gridCol w:w="1934"/>
        <w:gridCol w:w="7069"/>
      </w:tblGrid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