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33b3" w14:textId="e123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отведенных торговых мест для осуществления выездной торговли на территории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08 июля 2016 года № 174-қ. Зарегистрировано Департаментом юстиции Мангистауской области от 21 июля 2016 года № 3082. Утратило силу постановлением акимата Мунайлинского района Мангистауской области от 20 ноября 2017 года № 238-қ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20.11.2017 </w:t>
      </w:r>
      <w:r>
        <w:rPr>
          <w:rFonts w:ascii="Times New Roman"/>
          <w:b w:val="false"/>
          <w:i w:val="false"/>
          <w:color w:val="ff0000"/>
          <w:sz w:val="28"/>
        </w:rPr>
        <w:t>№ 238-қ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приказами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провавых актов за №11148), Министра национальной экономики Республики Казахстан от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объектам оптовой и розничной торговли пищевой продукцией" (зарегистрирован в Реестре государственной регистрации нормативных провавых актов за №10966), акимат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отведенные торговые места для осуществления выездной торговли плодоовощной и бахчевой продукцией в на территории Мунайлинского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отведенные торговые места для осуществления выездной торговли кукурузной, мороженным, безалкогольными напитками и квасом на территории Мунайлинского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отведенные торговые места для осуществления выездной торговли хлебобулочной и молочной продукцией на территории Мунайлинского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"Мунайлинский районный отдел предпринимательства" (Қаржаубай Н.С)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Сулейменову Б.А.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"Мунайлинское районное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защите прав потребителей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защите прав потребителей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Б.О. Исаева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внутренных дел Мунайлинского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внутренных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А.Б. Жаксыбаев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хояйство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Д.Н. Жоламанов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А.Б. Отегенов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"Мунайлинский районный отдел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Н.С. Қаржаубай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М.А. Кудашев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"Мунайлинский районный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хозяйства,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Б.Т. Абдихалык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08. 07. 2016 год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08. 07.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174-қ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отведенные торговые места для осуществления выездной торговли плодоовощной и бахчевой продукцией на территории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8815"/>
        <w:gridCol w:w="1164"/>
        <w:gridCol w:w="1161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торговых мест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метров с левой стороны от участка №395 жилого массива Мангистау-5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Кызылтюбе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напротив здания товарищества с ограниченной ответственностью "УПТОК" в населенном пункте "Бирлик"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сельской врачебной амбулатории в улице "Балауса"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с правой стороны от дома культуры села Кызылтюбе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автобусной остановки напротив магазина "Байгазы" в жилом массиве Кызылтюбе-2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"Шұбатхана" в жилом массиве Кызылтюбе-2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 с левой стороны от Государственного коммунального казенного предприятия "Детский сад Балбобек №5" в жилом массиве Кызылтюбе-2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Баянды-3, 150 метров с правой стороны от участка №214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дома №102, улицы "Балауса" жилого массива "Туган ел"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правой стороны от поворота в село Атамекен по автодороге Актау-Мангистау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метров от автодороги напротив участка №667, 668 улицы "Ыкылас" в жилом массиве "Арай" вдоль автодороги Актау-Жанаозен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мечети "Ар-Рахман" в жилом массиве "Каламкас"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Баскудык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с левой стороны от дома №28 улицы "Шуак" жилого массива "Рахат"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торговым домом "Баскудук" улице "Енбекши" жилого массива "Самал"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с левой стороны от дома №1 улицы "Жасдәурен" жилого массива "Самал"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метра с левой стороны от дома №33 улицы "Арман" жилого массива "Жанаконыс"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автомойки "Жолай"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магазина "Игилик" в жилом массиве "Жана Даулет"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метра с левой стороны от магазина "Ақжол" улицы И.Сариева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дома №184 в жилом массиве "Жана Даулет"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20-го км автодороги Актау-Жанаозен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метров с левой стороны от мовзолея Бердаулет-Жоламан батыров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08. 07.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174-қ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отведенные торговые места для осуществления выездной торговли кукурузной, мороженным, безалкогольными напитками и квасом на территории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8523"/>
        <w:gridCol w:w="1063"/>
        <w:gridCol w:w="1064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торговых мест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 с левой стороной от Государственного коммунального предприятия на праве хоязяйственного введения "Мунайлинского центральнного районного больницы" Управление здравоохранения Мангистауской области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железнодорожного вокзала, рядом с торговым центром "Рахат"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Кызылтюбе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кафе "Тумар" вдоль автодороги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"Шұбатхана" в жилом массиве Кызылтюбе-2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напротив здания товарищества с ограниченной ответственностью "УПТОК" в населенном пункте "Бирлик"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"Сайлау" вдоль автодороги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"Казпочта" рядом с детской игравой площадкой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Баянды-2, рядом с магазином "Зере"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Баянды-2, рядом с детском садом "Айналайын"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мечети "Ар-Рахман" в жилом массиве "Каламкас"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торговым центром "Адайбек" в жилом массиве "Туган ел"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Баскудык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с левой стороны от дома №28 улице "Шуак" жилого массива "Рахат"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автодороги Актау-Мангистау улице "Жулдуз" жилого массива "Самал"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Актау-Мангистау улице "Жасдаурен" жилого массива "Самал"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Актау-Мангистау улице "Енбекши" жилого массива "Самал"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Даулет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автомойки "Жолай"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магазина "Игилик" в жилом массиве "Жана Даулет"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метра с левой стороны от магазина "Ақжол" улицы И.Сариева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дома №184 в жилом массиве "Жана Даулет"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"Хазар", улица №1, возле дома №30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"Тамшалы", улица №1, возле дома №1/1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"Емир", улица №4, возле дома №50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"Шеркала", улица №1, возле дома №1/1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08. 07.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174-қ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отведенные торговые места для осуществления выездной торговли хлебобулочной и молочной продукцией на территории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8523"/>
        <w:gridCol w:w="1063"/>
        <w:gridCol w:w="1064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торговых мест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 с левой стороной от Государственного коммунального предприятия на праве хоязяйственного введения "Мунайлинского центральнного районного больницы" Управление здравоохранения Мангистауской области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железнодорожного вокзала, рядом с торговым центром "Рахат"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Кызылтюбе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кафе "Тумар" вдоль автодороги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"Шұбатхана" в жилом массиве Кызылтюбе-2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напротив здания товарищества с ограниченной ответственностью "УПТОК" в населенном пункте "Бирлик"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"Сайлау" вдоль автодороги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"Казпочта" рядом с детской игравой площадкой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Баянды-2, рядом с магазином "Зере"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Баянды-2, рядом с детском садом "Айналайын"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мечети "Ар-Рахман" в жилом массиве "Каламкас"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торговым центром "Адайбек" в жилом массиве "Туган ел"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Баскудык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с левой стороны от дома №28 улице "Шуак" жилого массива "Рахат"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автодороги Актау-Мангистау улице "Жулдуз" жилого массива "Самал"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Актау-Мангистау улице "Жасдаурен" жилого массива "Самал"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автодороги Актау-Мангистау улице "Енбекши" жилого массива "Самал"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Даулет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автомойки "Жолай"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магазина "Игилик" в жилом массиве "Жана Даулет"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метра с левой стороны от магазина "Ақжол" улицы И.Сариева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левой стороны от дома №184 в жилом массиве "Жана Даулет"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Батыр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"Хазар", улица №1, возле дома №30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"Тамшалы", улица №1, возле дома №1/1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"Емир", улица №4, возле дома №50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"Шеркала", улица №1, возле дома №1/1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