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1e60" w14:textId="5921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11 июля 2016 года № 3/36. Зарегистрировано Департаментом юстиции Мангистауской области от 18 августа 2016 года № 3134.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на казахском языке, текст на русском языке не меняется, решением Мунайлинского районного маслихата Мангистауской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Мунайлинского района.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Мунайлинского районного маслихата (А.Жанбуршина)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июля 2016 года №3/36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Мунайлинского района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решения Мунайлинского районного маслихата Мангистауской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Положение разработано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определяет порядок представления к награждению Почетной грамотой Мунайлинского района и ее вручения.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Мунайлинского района награждаются граждане за значительные достижения и личный вклад в развитие экономики, социальной сферы, науки, культуры, образования, воинской, а также иной государственной службы и общественной деятельности региона.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Мунайлинского района вносятся трудовыми, творческими коллективами, местным представительным и исполнительным органами, общественными объединениями.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наградном листе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 и скрепляется печатью.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на заместителей акима района, акимов сел и сельских округов, руководителей отделов подписывается акимом района.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Наградной лист и ходатайство трудового коллектива, на имя акима района и председателя районного маслихата направляются в отдел кадровой работы аппарата акима района и аппарата районного маслихата. Затем для предварительного рассмотрения и подготовки предложения по награждению Почетной грамотой направляются в постоянные комиссии районного маслихата.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Мунайлинского районного маслихата Мангистауской области от 26.04.2024 </w:t>
      </w:r>
      <w:r>
        <w:rPr>
          <w:rFonts w:ascii="Times New Roman"/>
          <w:b w:val="false"/>
          <w:i w:val="false"/>
          <w:color w:val="000000"/>
          <w:sz w:val="28"/>
        </w:rPr>
        <w:t>№ 15/90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случае, если представленная кандидатура или наградные документы не отвечают требованиям, установленным настоящим Положением, данное предложение не вносится на рассмотрение на сессии районного маслихата.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 награждении Почетной грамотой принимается на сессии Мунайлинского районного маслихата.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награждении Почетной грамотой публикуется в средствах массовой информации.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награждение Почетной грамотой не производится.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вручения Почетной грамоты Мунайлинского района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 награждении Почетной грамотой Мунайлинского района заносится кадровыми службами в трудовую книжку и личное дело награжденного.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награждении регистрируются в журнале вручения Почетной грамоты Мунайлинского района. Журнал хранится у специалиста аппарата акима района по наградным вопросам в течение 5 лет, далее сдается на хранение в архив аппарата акима района.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Почетная грамота в торжественной обстановке вручается акимом района или его заместителями, председателем районного маслихата в трудовых коллективах по месту работы награждаемого, на сессиях, совещаниях и собраниях актива района.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Мунайлинского районного маслихата Мангистауской области от 26.04.2024 </w:t>
      </w:r>
      <w:r>
        <w:rPr>
          <w:rFonts w:ascii="Times New Roman"/>
          <w:b w:val="false"/>
          <w:i w:val="false"/>
          <w:color w:val="000000"/>
          <w:sz w:val="28"/>
        </w:rPr>
        <w:t>№ 15/90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