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8dcc" w14:textId="9b18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19 октября 2016 года № 229-қ. Зарегистрировано Департаментом юстиции Мангистауской области от 11 ноября 2016 года № 3178. Утратило силу постановлением акимата Мунайлинского района Мангистауской области от 4 мая 2021 года № 100-қ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04.05.2021 </w:t>
      </w:r>
      <w:r>
        <w:rPr>
          <w:rFonts w:ascii="Times New Roman"/>
          <w:b w:val="false"/>
          <w:i w:val="false"/>
          <w:color w:val="ff0000"/>
          <w:sz w:val="28"/>
        </w:rPr>
        <w:t>№ 100-қ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(Зарегистрировано в реестре государственной регистрации нормативных правовых актов за №14010),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Мунайлинского района Мангистауской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234-қ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"Мунайлинский районный отдел занятости и социальных программ" (Акниязова Г.)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на праве хозяйственного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"Мунайлинская центральная районная больница"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Ширшикбаев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"Мангистауэнерго" акимата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Мунайлинского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Укибаев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"Мангистау Жылу" акимата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Мунайлинского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Казакбаев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"Мунайлинский районный отдел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Акниязова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Овезов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10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Мунайлинского района от "19" октября 2016 года № 229-қ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Мунайлинского района Мангистауской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234-қ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967"/>
        <w:gridCol w:w="1821"/>
        <w:gridCol w:w="2302"/>
        <w:gridCol w:w="134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(%)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"Мунайлинская центральная районная больница" Управления здравоохранения Мангистауской области (по согласованию)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"Мангистауэнерго"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"Мангистау Жылу"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3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4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9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10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12" Мунайлинского районного отдела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 Мунайлинского районного отдела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