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de17" w14:textId="970d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 ноября 2014 года № 547 "Об утверждении Положения о государственном учреждении "Аппарат акима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февраля 2016 года № 72. Зарегистрировано Департаментом юстиции Костанайской области 3 марта 2016 года № 6197. Утратило силу постановлением акимата Костанайской области от 10 мая 2017 года № 246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Костанайской области от 10.05.2017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3 ноября 2014 года № 547 "Об утверждении Положения о государственном учреждении "Аппарат акима Костанайской области" (зарегистрировано в Реестре государственной регистрации нормативных правовых актов за № 5179, опубликовано 12 декабря 2014 года в газете "Қостанай таңы")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утвержденном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подпункты 1), 17), 20), 24)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анализ работы местных исполнительных органов городов и районов, областных исполнительных органов, финансируемых из местного бюджета, подготовка информации акиму и членам акимата области по запрашиваемым ими вопросам;";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"17) осуществление внутреннего государственного аудита в соответствии с законодательством Республики Казахстан;";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"20) осуществление функций по управлению коммунальным государственным учреждением "Қоғамдық қелісім" акимата Костанайской области;";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"24) изучение и анализ социально-экономического развития области, выработка перспективных направлений развития;";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подпункты 3) и 5)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разрабатывает Положение о государственном учреждении "Аппарат акима Костанайской области", утверждает структуру, штатное расписание аппарата, устанавливает материальное поощрение государственных служащих (премии) в пределах экономии фонда оплаты труда;";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назначает на государственные должности и освобождает от государственных должностей административных государственных служащих корпуса "Б" государственного учреждения "Аппарат акима Костанайской области";".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