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47f3" w14:textId="b6a4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ноября 2015 года № 507 "Об утверждении Положения о государственном учреждении "Управление строительства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февраля 2016 года № 81. Зарегистрировано Департаментом юстиции Костанайской области 5 марта 2016 года № 6199. Утратило силу постановлением акимата Костанайской области от 17 мая 2017 года № 259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Костанайской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23 ноября 2015 года № 507 "Об утверждении Положения о государственном учреждении "Управление строительства акимата Костанайской области" (зарегистрировано в Реестре государственной регистрации нормативных правовых актов под № 6085, опубликовано 25 декабря 2015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 акимата Костанайской области", утвержденном вышеуказанным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Местонахождение юридического лица: 110000, Республика Казахстан, Костанайская область, город Костанай, проспект Аль-Фараби, дом 112.".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