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246f" w14:textId="ed42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28 апреля 2015 года № 168 "Об утверждении Положения о государственном учреждении "Управление экономики и бюджетного планирования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февраля 2016 года № 76. Зарегистрировано Департаментом юстиции Костанайской области 17 марта 2016 года № 6222. Утратило силу постановлением акимата Костанайской области от 17 мая 2017 года № 260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28 апреля 2015 года № 168 "Об утверждении Положения о государственном учреждении "Управление экономики и бюджетного планирования акимата Костанайской области" (зарегистрировано в реестре государственной регистрации нормативных правовых актов под № 5632, опубликовано 12 июня 2015 года в газете "Қостанай таңы")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акимата Костанайской области", утвержденном вышеуказанным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12-1)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"12-1) реализация в пределах своей компетенции государственной политики в области государственно-частного партнерства";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