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1db2f" w14:textId="d61d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от 2 декабря 2014 года № 599 "Об утверждении Положения о государственном учреждении "Управление здравоохранения акимата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29 февраля 2016 года № 96. Зарегистрировано Департаментом юстиции Костанайской области 24 марта 2016 года № 6225. Утратило силу постановлением акимата Костанайской области от 10 февраля 2017 года № 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Костанайской области от 10.02.2017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2 декабря 2014 года № 599 "Об утверждении Положения о государственном учреждении "Управление здравоохранения акимата Костанайской области" (зарегистрировано в Реестре государственной регистрации нормативных правовых актов под № 5240, опубликовано 30 декабря 2014 года в газете "Қостанай таңы")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здравоохранения акимата Костанайской области", утвержденном вышеуказанным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14) и 21)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"14) организация и координация деятельности по подготовке, повышению квалификации и переподготовке кадров в области здравоохранения;";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"21) осуществление лицензирования медицинской и фармацевтической деятельности, а также видов деятельности, связанных с оборотом наркотических средств, психотропных веществ и прекурсоров в области здравоохранения, в соответствии с законодательством Республики Казахстан о разрешениях и уведомлениях;";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23-1)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"23-1) реализация в пределах своей компетенции государственной политики в области государственно-частного партнерства;";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30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предприятий, находящихся в ведении государственного учреждения "Управление здравоохранения акимата Костанайской области"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