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2df0" w14:textId="a2d2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15 декабря 2014 года № 618 "Об утверждении Положения о государственном учреждении "Управление финансов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февраля 2016 года № 66. Зарегистрировано Департаментом юстиции Костанайской области 24 марта 2016 года № 6227. Утратило силу постановлением акимата Костанайской области от 22 февраля 2017 года № 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15 декабря 2014 года № 618 "Об утверждении Положения о государственном учреждении "Управление финансов акимата Костанайской области" (зарегистрировано в Реестре государственной регистрации нормативных правовых актов под № 5306, опубликовано 28 января 2015 года в газете "Қостанай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акимата Костанайской области",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45-1)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"45-1) принятие решений единственным участником товарищества с ограниченной ответственностью по вопросам, входящим в его компетенцию, согласно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45-2) заключает договор с победителями тендера и осуществляет контроль за исполнением условий договоров имущественного найма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45-3) согласовывает конкурсную документацию местных проектов государственно-частного партнерства.".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финансов акимата Костанайской области" в установленном законодательном порядке известить органы юстиции о внесенных изменениях и дополнениях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