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e33e" w14:textId="949e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22 октября 2015 года № 453 "Об утверждении регламентов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23 февраля 2016 года № 79. Зарегистрировано Департаментом юстиции Костанайской области 25 марта 2016 год № 6231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Костанайской области от 22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под № 6008, опубликовано 5 декабря 2015 года в газете "Қостанай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"Передача ребенка (детей) на патронатное воспитание"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"Постановка на учет лиц, желающих усыновить детей"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2016 года № 79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""Передача ребенка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(детей) на патронатное воспитание"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"Передача ребенка (детей) на патронатное воспитание" (далее – государственная услуга) оказывается местными исполнительными органами районов и городов областного значения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для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Выдача результата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обращении к услугодателю – договор о передаче ребенка (детей) на патронатное воспитание либо мотивированный ответ об отказе в оказании государственной услуги в случаях и по основаниям, предусмотренным пунктом 10 стандарта государственной услуги "Передача ребенка (детей) на патронатное воспитание", утвержденного приказом Министра образования и науки Республики Казахстан от 13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в сфере семьи и детей" (Зарегистрирован в Министерстве юстиции Республики Казахстан 26 мая 2015 года № 11184) (далее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Портале – уведомление о заключении договора о передаче ребенка (детей) на патронатное воспитание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уведомление о заключении договора)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получения уведомления о заключении договора, услугополучателю необходимо обратиться по указанному в уведомлении адресу для заключения договора о передаче ребенка (детей) на патронатное воспитание.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(работников) услугодателя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принятие услугодателем заявления в произвольной форме и соответствующих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осуществляет прием пакета документов, его регистрацию, передает руководителю услугодателя,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– прием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определяет ответственного исполнителя услугодателя, налагает соответствующую визу, передает ответственному исполнителю услугодателя, 2 (две)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-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изучает пакет документов, подготавливает проект результата оказания государственной услуги, передает руководителю услугодателя, 28 (двадцать восемь)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–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подписывает проект результата оказания государственной услуги, передает сотруднику канцелярии услугодателя,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- подписанный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выдает результат оказания государственной услуги услугополучателю,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– выданный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</w:p>
    <w:bookmarkEnd w:id="5"/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(работников) услугодателя 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осуществляет прием пакета документов, его регистрацию, передает руководителю услугодателя,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определяет ответственного исполнителя услугодателя, налагает соответствующую визу, передает ответственному исполнителю услугодателя, 2 (две)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изучает пакет документов, подготавливает проект результата оказания государственной услуги, передает руководителю услугодателя, 28 (двадцать восемь)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подписывает проект результата оказания государственной услуги, передает сотруднику канцелярии услугодателя,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выдает результат оказания государственной услуги услугополучателю,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</w:t>
      </w:r>
    </w:p>
    <w:bookmarkEnd w:id="7"/>
    <w:bookmarkStart w:name="z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"Правительство для граждан" и (или) иными услугодателями,</w:t>
      </w:r>
    </w:p>
    <w:bookmarkEnd w:id="8"/>
    <w:bookmarkStart w:name="z5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 также порядка использования информационных систем в</w:t>
      </w:r>
    </w:p>
    <w:bookmarkEnd w:id="9"/>
    <w:bookmarkStart w:name="z5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процессе оказания 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и последовательности процедур (действий) услугополучателя и услугодателя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услугополучатель осуществляет регистрацию (авторизацию) на Портале посредством индивидуального идентификационного номера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выбор услугополучателем электронной государственной услуги, заполнение полей электронного запроса и прикрепление пакета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в "личном кабинете"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услугополучателем результата государственной услуги в "личном кабинете"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патронатное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воспитание"</w:t>
            </w:r>
          </w:p>
        </w:tc>
      </w:tr>
    </w:tbl>
    <w:bookmarkStart w:name="z6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</w:p>
    <w:bookmarkEnd w:id="11"/>
    <w:bookmarkStart w:name="z6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задействованных в оказании государственной услуги через Портал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патронатное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воспитание"</w:t>
            </w:r>
          </w:p>
        </w:tc>
      </w:tr>
    </w:tbl>
    <w:bookmarkStart w:name="z7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</w:t>
      </w:r>
    </w:p>
    <w:bookmarkEnd w:id="14"/>
    <w:bookmarkStart w:name="z7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"Передача ребенка (детей) на патронатное воспитание"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2016 года № 79</w:t>
            </w:r>
          </w:p>
        </w:tc>
      </w:tr>
    </w:tbl>
    <w:bookmarkStart w:name="z7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"Постановка на учет лиц,</w:t>
      </w:r>
    </w:p>
    <w:bookmarkEnd w:id="16"/>
    <w:bookmarkStart w:name="z7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желающих усыновить детей"</w:t>
      </w:r>
    </w:p>
    <w:bookmarkEnd w:id="17"/>
    <w:bookmarkStart w:name="z7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"Постановка на учет лиц, желающих усыновить детей" (далее – государственная услуга) оказывается местными исполнительными органами районов и городов областного значения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для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Выдача результата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обращении к услугодателю – заключение о возможности (невозможности) быть кандидатом(ами) в усыновители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лиц, желающих усыновить детей", утвержденному приказом Министра образования и науки Республики Казахстан от 13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в сфере семьи и детей" (Зарегистрирован в Министерстве юстиции Республики Казахстан 26 мая 2015 года № 11184) (далее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Портал – уведомление о готовности заключения о возможности (невозможности) быть кандидатом(ами) в усыновители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уведомление).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получения уведомления, услугополучателю необходимо обратиться по указанному в уведомлении адресу для получения заключения о возможности (невозможности) быть кандидатом(ами) в усыновители.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</w:p>
    <w:bookmarkEnd w:id="19"/>
    <w:bookmarkStart w:name="z9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подразделений (работников) услугодателя в процессе</w:t>
      </w:r>
    </w:p>
    <w:bookmarkEnd w:id="20"/>
    <w:bookmarkStart w:name="z9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оказания государственной услуги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принятие заявления в произвольной форме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осуществляет прием и регистрацию пакета документов, передает руководителю услугодателя,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– прием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определяет ответственного исполнителя услугодателя, налагает соответствующую визу, передает ответственному исполнителю услугодателя, 2 (две)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-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ответственный исполнитель услугодателя изучает пакет документов, подготавливает проект результата оказания государственной услуги, передает руководителю услугодателя, 14 (четырнадцать)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–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подписывает проект результата оказания государственной услуги, передает сотруднику канцелярии услугодателя, 3 (три)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- подписанный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сотрудник канцелярии услугодателя выдает результат оказания государственной услуги услугополучателю, 5 (пять)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– выданный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</w:p>
    <w:bookmarkEnd w:id="22"/>
    <w:bookmarkStart w:name="z10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подразделений (работников) услугодателя в процессе</w:t>
      </w:r>
    </w:p>
    <w:bookmarkEnd w:id="23"/>
    <w:bookmarkStart w:name="z10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оказания государственной услуги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осуществляет прием и регистрацию пакета документов, передает руководителю услугодателя,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определяет ответственного исполнителя услугодателя, налагает соответствующую визу, передает ответственному исполнителю услугодателя, 2 (две)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изучает пакет документов, подготавливает проект результата оказания государственной услуги, передает руководителю услугодателя, 14 (четырнадцать)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подписывает проект результата оказания государственной услуги, передает сотруднику канцелярии услугодателя, 3 (три)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выдает результат оказания государственной услуги услугополучателю, 5 (пять)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</w:p>
    <w:bookmarkEnd w:id="25"/>
    <w:bookmarkStart w:name="z11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корпорацией "Правительство для граждан" и (или) иными</w:t>
      </w:r>
    </w:p>
    <w:bookmarkEnd w:id="26"/>
    <w:bookmarkStart w:name="z12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услугодателями, а также порядка использования</w:t>
      </w:r>
    </w:p>
    <w:bookmarkEnd w:id="27"/>
    <w:bookmarkStart w:name="z12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информационных систем в процессе</w:t>
      </w:r>
    </w:p>
    <w:bookmarkEnd w:id="28"/>
    <w:bookmarkStart w:name="z12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оказания государственной услуги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и последовательности процедур (действий) услугополучателя и услугодателя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услугополучатель осуществляет регистрацию (авторизацию) на Портале посредством индивидуального идентификационного номера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выбор услугополучателем электронной государственной услуги, заполнение полей электронного запроса и прикрепление пакета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в "личном кабинете"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услугополучателем результата государственной услуги в "личном кабинете"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желающих усыновить детей"</w:t>
            </w:r>
          </w:p>
        </w:tc>
      </w:tr>
    </w:tbl>
    <w:bookmarkStart w:name="z1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</w:p>
    <w:bookmarkEnd w:id="30"/>
    <w:bookmarkStart w:name="z1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задействованных в оказании государственной услуги через Портал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желающих усыновить детей"</w:t>
            </w:r>
          </w:p>
        </w:tc>
      </w:tr>
    </w:tbl>
    <w:bookmarkStart w:name="z1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</w:t>
      </w:r>
    </w:p>
    <w:bookmarkEnd w:id="33"/>
    <w:bookmarkStart w:name="z1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"Постановка на учет лиц, желающих усыновить детей"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