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be89" w14:textId="17eb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11 декабря 2015 года № 467 "Об областном бюджете Костанайской области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24 марта 2016 года № 8. Зарегистрировано Департаментом юстиции Костанайской области 28 марта 2016 года № 6246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11 декабря 2015 года № 467 "Об областном бюджете Костанайской области на 2016-2018 годы" (зарегистрировано в Реестре государственной регистрации нормативных правовых актов № 6061, опубликовано 29 декабря 2015 года в газете "Костанайские новости")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Костанайской области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153400676,8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6299428,0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269796,0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9780,0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146809672,8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153905493,2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5084166,0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5983418,0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899252,0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-5588982,4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5588982,4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27), 28), 29)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"27) распределение сумм целевых текущих трансфертов областным бюджетам, бюджетам городов Астаны и Алматы на субсидирование процентной ставки по кредитам и лизинговым обязательствам в рамках направления по финансовому оздоровлению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распределение сумм целевых текущих трансфертов областным бюджетам, бюджетам городов Астаны и Алматы на поддержку частного предпринимательства в регионах;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распределение сумм целевых текущих трансфертов областным бюджетам, бюджетам городов Астаны и Алматы на содержание штатной численности местных исполнительных органов, осуществляющих контроль за безопасной эксплуатацией опасных технических устройств объектов жилищно-коммунального хозяйства.";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Булгацевич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 Е. 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 марта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марта 2016 года 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467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760"/>
        <w:gridCol w:w="444"/>
        <w:gridCol w:w="760"/>
        <w:gridCol w:w="6436"/>
        <w:gridCol w:w="34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153400676,8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146809672,8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23784618,8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23784618,8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368"/>
        <w:gridCol w:w="894"/>
        <w:gridCol w:w="1156"/>
        <w:gridCol w:w="6385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153905493,2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6224184,1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6193346,1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6193346,1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5996359,1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учений по действиям при угрозе и возникновении кризисной 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15846926,7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2777098,4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2008344,2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7515733,4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30499445,2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1490674,3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15600398,8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15600398,8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14178401,8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3945302,4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3163580,2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2106369,6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6447139,1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3175682,1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6739672,4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4282532,7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4279677,5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3508948,4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24952151,6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23753815,2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23643035,1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11780696,8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10061069,7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10061069,7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6232420,1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1719627,1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1719627,1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23632462,4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4278625,8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1983884,8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1983884,8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19353836,6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20059524,8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20059524,8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20059524,8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1258"/>
        <w:gridCol w:w="735"/>
        <w:gridCol w:w="735"/>
        <w:gridCol w:w="3600"/>
        <w:gridCol w:w="52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-5588982,4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5588982,4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марта 2016 года 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467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780"/>
        <w:gridCol w:w="455"/>
        <w:gridCol w:w="780"/>
        <w:gridCol w:w="6606"/>
        <w:gridCol w:w="32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95872504,0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88544152,0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22789817,0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22789817,0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65754335,0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65754335,0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40"/>
        <w:gridCol w:w="1069"/>
        <w:gridCol w:w="1069"/>
        <w:gridCol w:w="5855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95872504,0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7888652,5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5140182,5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2692676,5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2692676,5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19913345,0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18977563,0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18907183,0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развития племенного животноводства, повышение продуктивности и качества продукции 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2830927,5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2503653,5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314"/>
        <w:gridCol w:w="768"/>
        <w:gridCol w:w="768"/>
        <w:gridCol w:w="3759"/>
        <w:gridCol w:w="4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-243641,0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марта 2016 года 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780"/>
        <w:gridCol w:w="455"/>
        <w:gridCol w:w="780"/>
        <w:gridCol w:w="6606"/>
        <w:gridCol w:w="32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98712789,0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91920236,0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74675060,0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74675060,0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40"/>
        <w:gridCol w:w="1069"/>
        <w:gridCol w:w="1069"/>
        <w:gridCol w:w="5855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21256603,0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20298736,0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20225614,0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развития племенного животноводства, повышение продуктивности и качества продукции 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19764615,0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19764615,0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19764615,0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19764615,0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-671163,0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319"/>
        <w:gridCol w:w="770"/>
        <w:gridCol w:w="770"/>
        <w:gridCol w:w="3772"/>
        <w:gridCol w:w="48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-671259,0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