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0d577" w14:textId="040d5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акимата от 27 октября 2014 года № 528 "Об утверждении Положения о государственном учреждении "Управление образования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4 марта 2016 года № 102. Зарегистрировано Департаментом юстиции Костанайской области 29 марта 2016 года № 6251. Утратило силу постановлением акимата Костанайской области от 7 ноября 2016 года № 502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Костанайской области от 07.11.2016 </w:t>
      </w:r>
      <w:r>
        <w:rPr>
          <w:rFonts w:ascii="Times New Roman"/>
          <w:b w:val="false"/>
          <w:i w:val="false"/>
          <w:color w:val="ff0000"/>
          <w:sz w:val="28"/>
        </w:rPr>
        <w:t>№ 502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от 27 октября 2014 года № 528 "Об утверждении Положения о государственном учреждении "Управление образования акимата Костанайской области" (зарегистрировано в Реестре государственной регистрации нормативных правовых актов под номером 5178, опубликовано 9 декабря 2014 года в газете "Қостанай таңы") следующее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образования акимата Костанайской области", утвержденном вышеуказанным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абзацем тринадцать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"реализует в пределах своей компетенции государственную политику в области государственно-частного партнерства.".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