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f90e" w14:textId="6f6f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обучающих организаций, осуществляющих профессиональное обучение, находящихся на территоирии Костанайской области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марта 2016 года № 103. Зарегистрировано Департаментом юстиции Костанайской области 31 марта 2016 года № 6253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10 апреля 2015 года № 221,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 организаций, осуществляющих профессиональное обучение, находящихся на территории Костанайской области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обучающих организаций,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профессиональное обучение, находящихся на территории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084"/>
        <w:gridCol w:w="2778"/>
        <w:gridCol w:w="893"/>
        <w:gridCol w:w="499"/>
        <w:gridCol w:w="2247"/>
        <w:gridCol w:w="217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 по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обучения без учета стипендии, расходов на проживание, проезд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 2 Контролер-кассир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"Рудненский колледж технологии и сервиса"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Парикмахер 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"Рудненский колледж технологии и сервиса"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"Аркалыкский политехнический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2 Слесарь-электрик по ремонту электрооборудования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профессионально-технический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строительно 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"Боровской профессионально-технический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"Карасуский сельскохозяйственный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"Казахстанский агротехнический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"Житикаринский политехнический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 2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"Рудненский колледж строительства и транспорта"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"Аркалыкский политехнический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"Костанайский колледж автомобильного транспорта"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"Лисаковский 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 2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"Аркалыкский политехнический колледж" Управления образования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