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7103a" w14:textId="33710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от 19 января 2015 года № 14 "Об утверждении Положения о государственном учреждении "Управление государственного архитектурно-строительного контроля акимата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24 марта 2016 года № 125. Зарегистрировано Департаментом юстиции Костанайской области 6 апреля 2016 года № 6256. Утратило силу постановлением акимата Костанайской области от 30 декабря 2016 года № 595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Костанайской области от 30.12.2016 </w:t>
      </w:r>
      <w:r>
        <w:rPr>
          <w:rFonts w:ascii="Times New Roman"/>
          <w:b w:val="false"/>
          <w:i w:val="false"/>
          <w:color w:val="ff0000"/>
          <w:sz w:val="28"/>
        </w:rPr>
        <w:t>№ 595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июля 2001 года "Об архитектурной, градостроительной и строительной деятельности"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19 января 2015 года № 14 "Об утверждении Положения о государственном учреждении "Управление государственного архитектурно-строительного контроля акимата Костанайской области" (зарегистрировано в Реестре государственной регистрации нормативных правовых актов под номером 5339, опубликовано 4 февраля 2015 года в газете "Қостанай таңы")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государственного архитектурно-строительного контроля акимата Костанайской области", утвержденном вышеуказанным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"9. Местонахождение государственного учреждения "Управление государственного архитектурно-строительного контроля акимата Костанайской области": 110000, город Костанай, проспект Аль-Фараби, 112.";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2) и 3)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проведение проверок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ведение мониторинга строящихся (намечаемых к строительству) объектов и комплексов в порядке, установленном уполномоченным органом по делам архитектуры, градостроительства и строительства;";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4-4), 4-5), 4-6), 4-7)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"4-4) осуществление государственного архитектурно-строительного контроля и надзора за качеством строительства объектов, применение установленных Кодексом Республики Казахстан об административных правонарушениях административных мер воздействия к нарушителям архитектурно-градостроительной дисциплины на этих объектах;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4-5) осуществление лицензирования в сфере архитектурной, градостроительной и строительной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4-6) аттестация экспертов на право осуществления экспертных работ и инжиниринговых услуг в сфере архитектурной, градостроительной и строительной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4-7) аккредитация организаций по управлению проектами в области архитектуры, градостроительства и строительства;".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