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cfab5" w14:textId="b3cfa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видов средств защиты растений и предельных норм субсидий на 1 единицу (литр, килограмм, грамм, штук)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29 июня 2016 года № 310. Зарегистрировано Департаментом юстиции Костанайской области 8 июля 2016 года № 6536. Утратило силу постановлением акимата Костанайской области от 31 октября 2016 года № 485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Костанайской области от 31.10.2016 </w:t>
      </w:r>
      <w:r>
        <w:rPr>
          <w:rFonts w:ascii="Times New Roman"/>
          <w:b w:val="false"/>
          <w:i w:val="false"/>
          <w:color w:val="ff0000"/>
          <w:sz w:val="28"/>
        </w:rPr>
        <w:t>№ 485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приказом Министра сельского хозяйства Республики Казахстан от 5 мая 2016 года </w:t>
      </w:r>
      <w:r>
        <w:rPr>
          <w:rFonts w:ascii="Times New Roman"/>
          <w:b w:val="false"/>
          <w:i w:val="false"/>
          <w:color w:val="000000"/>
          <w:sz w:val="28"/>
        </w:rPr>
        <w:t>№ 204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растений" (зарегистрирован в Реестре государственной регистрации нормативных правовых актов под № 13717) акимат Костанайской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субсидируемых видов средств защиты растений и предельные нормы субсидий на 1 единицу (литр, килограмм, грамм, штук).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2016 года № 310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средств защиты растений и предельные нормы субсидий на 1 единицу (литр, килограмм, грамм, штук)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8608"/>
        <w:gridCol w:w="366"/>
        <w:gridCol w:w="761"/>
        <w:gridCol w:w="1675"/>
      </w:tblGrid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субсидируемых видов средств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Предельные нормы субсидий на одну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Средства защиты растений отечественного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 12%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120 г/л 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фенклоразол-этил, (антидот),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с.э. (2,4-Д кислоты в виде сложного 2-этилгексилового эфира, 410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 70%,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(метрибузин, 700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к.э. (феноксапроп-п-этил, 100 г/л + мефенпир-диэтил 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36%, в.р.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ВАЛПАНИДА, 33%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(пендиметалин,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ВАЛСАГЛИФ,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ВАЛСАМИН 72%,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(2,4-Д диметиламинная соль, 720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 60%,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ГАЛЛАНТНЫЙ, 75% с.т.с.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ГРАМИ СУПЕР, к.э.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100 г/л + антидот,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к.э. (2-этилгексиловый эфир 2, 4 дихлорфеноксиуксусной кислоты 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СУПЕР 480,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(диметиламинные соли 2.4-Д, 357 г/л + дикамба, 124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 72% в.р. (2,4-Д диметиламинная соль)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ДАРА 75%,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747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к.к.р.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(2-этилгексиловый эфир 2,4-Д кислоты, 950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м.к.э.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90 г/л + клодинафоп-пропаргил, 60 г/л + клоквинтосет-мексил,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ЛАСТИК ЭКСТРА, к.э. (феноксапроп-п-этил, 70 г/л + клоквинтосет-мексил (антидот), 40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ЛОРНЕТ,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(клопиралид, 300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к.э. (хизалофоп-п-этил, 125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СУПЕР,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140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140 г/л + фенклоразол-этил (антидот), 35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ОРЕОЛ, 12%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120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к.э. (хизалофоп-п-тефурил,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(клопиралид,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ПРИМАДОННА, с.э.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(2-этилгексиловый эфир 2,4-Д кислоты, 300 г/л + флорасулам, 3,7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(галоксифоп-Р-метил, 104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 60%, с.п.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10%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100 г/л + фенклоразол-этил (антидот), 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СМЕРЧ,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ЭКСТРА, в.р.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СТОП, 33 % к.э. (пендиметалин,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10% в.к. (имазетапир,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ТЕРРА, 4% к.э. (хизалофоп-П-тефурил,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в.р. (глифосат,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(дикамба к-ты, 360 г/л + хлорсульфурон к-ты, 22, 2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ФОРВАРД, мас.к.э.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(хизалофоп-п-этил,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ХАЗНА, 60% в.д.г.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ХИЛЕР, мас.к.э.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(хизалофоп-п-тефурил,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к.э. (2,4-Д кислота в виде 2-этилгексилового эфира,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ЭКСТРА 905, к.э. (2,4-Д кислота в виде 2-этилгексилового эфира,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Средства защиты растений иностранного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ЭФИРАН 82%,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– этилгексиловый эфир 2,4 дихлорфеноксиуксусной кислоты, 820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2М-4Х 750, 75% в.р.к. (диметиламинная соль МСРА)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АВЕСТАР, 10% к.э. (феноксапроп-п-этил, 100 г/л + фенклоразол-этил (антидот), 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АКСИАЛ 045,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(пиноксаден, 45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(трибенурон-метил, 375 г/кг + тифенсульфурон-метил, 375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АРАМО, 4,5% к.э. (тепралоксидим, 45г/л)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АРБАЛЕТ, 60% с.п.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БАЗАГРАН, 48% в.р. (бентазон,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с.э. (2,4-Д кислоты в виде сложного 2-этилгексилового эфира, 410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к.э. (феноксапроп-п-этил, 100 г/л + мефенпир-диэтил 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э.м.в.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 140 г/л + клоквинтоцет-мексил 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БИАТЛОН, заводская бинарная упаковка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(2-этилгексиловый эфир 2,4-Д кислоты, 564 г/л + триасульфурон,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БИЦЕПС ГАРАНТ,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(этофумезат, 110 г/л + десмедифам, 70 г/л + фенмедифам, 90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БУТИЗАН 400 КС 40%, к.c. (метазахлор, 400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ВИДМАСТЕР 480, в.р. (дикамба, 124 г/л + 2.4 Д, 357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ГАЛОКС СУПЕР 108, к.э. (галаксифоп-Р-метил, 108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с.к. (прометрин,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ГЕРБИТОКС, в.р.к. (500 г/л МЦПА кислоты в виде диметиламинной, калиевой и натриевой солей)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2Е, к.э. (оксифлуорфен,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ГОРГОН, в.р.к. (пиклорам, 150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 080, к.э. (клодинафоп–пропаргил, 80 г/л + клоксинтоцет-мексил,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ГРАНАТ в.д.г.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 ПРО, в.д.г.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ГРАНСТАР, 75% с.т.с.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ГРАССЕР, э.м.в. (феноксапроп-п-этил, 69 г/л + нафталевый ангидрид (антидот) , 125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ГРАФ, в.д.г.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ГРЕЙДЕР, в.г.р. (имазапир, 250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ГРЕЙЗ, 60%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 ЭКСТРА 2,4-Д,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(диметиламинная соль 2,4-Д, 720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ГРЕЙН, к.э. (2,4-Д кислоты в виде 2-этилгексилового эфира, 720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ГУРОН, к.э. (галоксифоп-Р-метил, 104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 – АРМОН – Эфир, 72% к.э. (2-этилгексиловый эфир 2,4-Д кислоты)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ДЕЗОРМОН, 72% в.к. (диметиламинная соль 2.4-Д)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ДЕЛИК 240, к.э. (галоксифоп-п-метил,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ДЕМЕТРА, к.э. (флуроксипир, 350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ДЕФОЛТ,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ДИАНАТ, 48% в.р. (дикамба,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ДИКАМИН Д, 72%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(2,4-Д аминная соль)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 ГОЛД 960, к.э. (С-метолахлор, 960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ЕВРО-ЛАЙТНИНГ 4,8%, в.р.к.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(имазамокс, 33 г/л + имазапир, 15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ЗЕЛЛЕК СУПЕР,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(галоксифоп-Р-метил, 108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к.с. (метрибузин, 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ЗЕРНОМАКС,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(2,4-Д кислота в виде 2- этилгексилового эфира 2,4-Д,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ЗИНГЕР, с.п.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к.к.р.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(2-этилгексиловый эфир 2,4-Д кислоты, 950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ЗОНТРАН, к.к.р. (метрибузин, 250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ИГЛ, 10% к.э. (феноксапроп-п-этил, 100 г/л + клоквинтоцет-мексил 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 ФОРТЕ,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(галаксифоп-п-метил, 240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КАНОНИР ДУО, с.т.с. (тифенсульфурон-метил 680 г/кг + метсульфурон-метил 70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КАНОНИР, с.т.с.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(тифенсульфурон-метил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КАНЦЛЕР, в.д.г. (метсульфурон-метил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КАРБУЗИН, 70% с.п.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(метрибузин, 700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КИНЕТИК,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(клетодим, 240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 24, в.р.к.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240 г/л + 2,4-Д, 160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КЛИНЧ 100, 10%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100 г/л + фенклоразол-этил 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 ИКСТРИМ, в.р.к.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(глифосат в виде изопропиламинной и калийной солей, 540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 ФОРТЕ,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140 г/л + клоквинтоцет-мексил,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140 г/л + клодинафоп-пропаргил, 90 г/л + клоквинтоцет-мексил,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 СУПЕР, к.н.э. (метрибузин, 270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в.р. (аминопиралид,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ЛАНЦЕЛОТ 450, в.д.г. (аминопиралид, 300 г/кг + флорасулам, 150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ЛАРЕН ПРО, в.д.г.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100, э.м.в.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100 г/л + клоквинтосет-мексил, (антидот),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м.к.э.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90 г/л + клодинафоп-пропаргил, 60 г/л + клоквинтосет-мексил,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ЛАСТИК ЭКСТРА, к.э. (феноксапроп-п-этил, 70 г/л + клоквинтосет-мексил (антидот), 40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ЛЕГГЕРО, э.м.в.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(клодинафоп-пропаргил 240 г/л + клоквинтоцет-мексил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ЛЕОПАРД, в.д.г.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ЛИБЕРТИ 8%,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(клодинафоп-пропаргил, 80 г/л + клоквинтоцет-мексил (антидот),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ЛИНТУР 70,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(дикамба, 659 г/кг + триасульфурон, 41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 ГРАНД 75, в.д.г. (клопиралид,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 СУПЕР, в.д.г. (метсульфурон-метил, 300 г/кг + трибенурон-метил, 450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МАГНУМ, в.д.г.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 ПАУЭР, м.д.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(форамсульфурон, 31,5 г/л + иодосульфурон-метил-натрия, 1,0 г/л + тиенкарбазон-метил, 10 г/л + ципросульфид (антидот), 15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МЕГА СТАР 60%,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 ПЛЮС 960,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(с-метолахлор, 960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МЕТУРОН, в.д.г.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МЕЦЦО, 60% в.д.г.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к.э. (хизалофоп-п-этил, 125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МОНИТОР, в.д.г. (метсульфурон-метил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МОСКИТ, в.д.г.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НАПАЛМ,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НОПАСАРАН, 40% к.с. (метазахлор, 375 г/л + имазамокс, 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ОКТАПОН ЭКСТРА, к.э. (2.4-Д кислота в виде 2-этилгексилового эфира, 500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140 г/л + фенклоразол-этил (антидот), 35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ОКТИГЕН, 40% к.э. (хлорсульфурон + малолетучие эфиры 2.4-Д)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ОЦЕЛОТ, к.э. (феноксапроп-п-этил, 100 г/л + клоквинтосетмексил (антидот), 27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к.э. (хизалофоп-п-тефурил,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ПАРАДОКС, в.к. (имазамокс, 120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ПИВОТ, 10% в.к. (имазетапир,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ПИЛАР 2,4-Д, 72% в.р. (2,4-Д диметиламинная соль)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ПИЛАРАУНД, в.р.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ПИРАТ, в.к. (имазетапир,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ПРОГРЕСС, к.э. (2-этилгексиловый эфир 2,4-Д кислоты,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ПУЛЬСАР, 4% в.р. (имазамокс, 40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СУПЕР 100, 10% к.э. (феноксапроп-п-этил, 100 г/л + мефенпир-диэтил 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СУПЕР, 7,5% э.м.в. (феноксапроп-п-этил, 69 г/л + мефенпир-диэтил (антидот), 75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ПУМА ТУРБО, к.э. (феноксапроп-п-этил, 120 г/л + мефенпир-диэтил (антидот), 33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РАП, в.р.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в.р.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РЕСПЕКТ, в.д.г.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РЕСТРИКТ, в.д.г. (тифенсульфурон-метил, 545 г/кг + метсульфурон-метила, 164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 СУПЕР,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(2-этилгексиловый эфир 2,4-Д кислоты,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РОБУСТО, к.э. (2-этилгексиловый эфир 2,4-Д кислоты,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САЛЬСА, с.п. (этаметсульфурон-метил,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САМУРАЙ, в.р. (клопиралид, 300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САРАЦИН, э.м.в.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 140 г/л + клодинафоп-прапаргил 90 г/л + клоквинтоцет-мексил 72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(иодосульфурон-метил-натрия, 25 г/л + амидосульфурон, 100 г/л + мефенпир-диэтил (антидот) 250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СЕЛЕКТ,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(клетодим, 120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СКАУТ, э.м.в. (феноксапроп-п-этил 140 г/л + клодинафоп-пропаргил 90 г/л + клоквинтоцет-мексил 72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ЭКСТРА, в.р.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СОЛЯРИС,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(флуазиафоп-п-бутил 150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СОНРАУНД, 48% в.р.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СОПИК 080, к.э. (клодинафоп-пропаргил, 80 г/л + клоквинтоцет-мексил (антидот),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СПАЙДЕР, к.э. (клетодим,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СПИРИТ, в.д.г. (клопиралид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СТАЛКЕР, в.д.г.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СТИРАП, 45%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450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к.э. (пендиметалин,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СТРАТОС УЛЬТРА, 10%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(циклоксидим,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СТРИГ ЭКСТРА 480,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(диметиламинная соль 2,4-Д, 357 г/л + дикамба, 124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СТРИГ, 72%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(2,4-Д диметиламинная соль)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ТАЧДАУН 500, в.р. (глифосат, 500 г/л (калийная соль))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ТЕРДОК, 8%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(клодинафоп-пропаргил, 80 г/л + клоквинтоцет-мексил (антидот),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ТЕРЕКС,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 кислоты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ТИТУС, 25% с.т.с. (римсульфурон,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СУПЕР 240,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(клодинафоп-пропаргил 240 г/л + клоквинтоцет-мексил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в.р. (глифосат,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ТРЕЛ 300, в.р. (клопиралид, 300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 МАКС, в.р.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ТРИУМФ, 48% в.р.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(ацетохлор, 900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в.р. (глифосат в виде калийной соли,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ФАБИАН,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(имазетапир, 450 г/кг + хлоримурон-этил, 150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ФАРАОН ГОЛД 54%,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(глифосат, 540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ФАРАОН ФОРТЕ, в.р. (глифосат, 450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 СУПЕР,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(феноксапроп-п-этил,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г/л + фенклоразол-этил (антидот)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ФИНЕС ЛАЙТ, в.д.г. (хлорсульфурон, 333, 75 г/кг + метсульфурон-метил, 333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ФИНИТО 750, в.д.г. (трибенурон-метил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 ЭКСТРА, 13,5% к.э. (феноксапроп-п-этил, 90 г/л + клодинафоп-пропаргил, 45 г/л + клоквинтоцет-мексил (антидот), 34,5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ФУРОРЕ УЛЬТРА, э.м.в. (феноксапроп-п-этил,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к.э. (флуазифоп-п-бутил, 150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ХАЗНА, 60% в.д.г.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ХАКЕР, в.г. (клопиралид,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 ПРО, в.д.г. (тифенсульфурон-метил,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ХАРМОНИ, 75% с.т.с. (тифенсульфурон-метил,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ХИТ, в.р. (глифосат кислоты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ЭВЕРЕСТ, 70% в.д.г. (флукарбазон, 700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ЭДВАНС,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(метсульфурон-метил, 391 г/кг + трибенурон-метил, 261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ЭКСПРЕСС, в.д.г.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ЭЛАМЕТ, заводская бинарная упаковка (2-этилгексиловый эфир 2,4-Д кислоты, 564 г/л + 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ПРЕМИУМ, к.э. (2-этилгексиловый эфир 2,4-Д кислоты, 420 г/л + 2-этилгексиловый эфир дикамбы кислоты,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ЭЛАНТ, к.э. (2-этилгексиловый эфир 2,4-Д кислоты, 564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 ЛАЙТ, в.д.г. (метсульфурон-метил, 391 г/кг + трибенурон-метил, 261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ЭЛЬФ, к.э. (2-этилгексиловый эфир клопиралида,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ЭСТЕР, 85% к.э. (2,4-Д кислота в виде 2-этилгексилового эфира,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 600,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(2,4-Д кислота в виде 2-этилгексилового эфира,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ЭСТЕРОН, к. э. (2,4-Д кислота в виде 2-этилгексилового эфира,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(2,4-Д дихлорфеноксиуксусной кислоты в виде 2-этилгексилового эфира, 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ЭФИРАМ, к.э. (2,4-Д кислоты в виде малолетучих эфиров,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16"/>
        <w:gridCol w:w="1019"/>
        <w:gridCol w:w="1035"/>
        <w:gridCol w:w="2071"/>
        <w:gridCol w:w="1679"/>
        <w:gridCol w:w="1680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водорастворимые гранулы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в.г.р.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водно-гликолевый 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водно-диспергируемые гранулы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концентрат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в.р.к.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водорастворимый концентрат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в.р.п.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водорастворимый порошок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в.р.с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водорастворимая суспензия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водная суспензия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в.с.к.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водно-суспензионный концентрат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в.с.р.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водно-спиртовый 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водная эмульсия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действующее вещество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суспензии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к.к.р.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коллоидного раствора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к.н.э.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наноэмульсии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эмульсии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масляная дисперсия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 допустимый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масляный концентрат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м.к.с.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микрокапсулированная суспензия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микрокапсулированная эмульсия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масляная суспензия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м.в.с.к.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масляно-водный суспензионный концентрат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микроэмульсия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мас.к.э.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масляный концентрат эмульсии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масляная эмульсия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мас.экстр.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масляный экстракт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предельно-допустимая концентрация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растворимый порошок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суспензионный концентрат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смачивающийся порошок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с.т.с.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сухая текучая суспензия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сух.п.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сухой порошок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суспензионная эмульсия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т.к.с.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текучий концентрат суспензии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т.пс.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текучая паста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ультрамалообъемное опрыскивание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э.м.в.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эмульсия масляно-водная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эмульгируемый концентрат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грамм/литр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г/кг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грамм/килограмм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