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12c6" w14:textId="9411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11 декабря 2015 года № 467 "Об областном бюджете Костанайской области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25 июля 2016 года № 57. Зарегистрировано Департаментом юстиции Костанайской области 29 июля 2016 года № 6564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11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2016-2018 годы" (зарегистрировано в Реестре государственной регистрации нормативных правовых актов № 6061, опубликовано 26 декабря 2015 года в газете "Костанайские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Костанайской области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153737632,4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–6359215,0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558964,6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–9780,0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–146809672,8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–153964529,1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7238355,6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8314190,0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–1075834,4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277920,0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277920,0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-7743172,0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7743172,0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Установить на 2016 год нормативы распределения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индивидуальному подоходному налогу с доходов, облагаемых у источника выплаты, в бюджеты районов и городов областного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Алтынсаринский район – 63,9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Амангельдинский район – 39,4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Аулиекольский район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Денисовский район – 93,2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Джангельдинский район – 60,5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Житикаринский район – 97,4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Камыстинский район – 72,6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Карабалыкский район – 69,2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Карасуский район – 61,7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Костанайский район – 88,8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Мендыкаринский район – 83,5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Наурзумский район – 62,6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Сарыкольский район – 73,0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Тарановский район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Узункольский район – 80,2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Федоровский район – 93,4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 Аркалык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 Костанай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 Лисаковск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 Рудный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социальному налогу в бюджеты районов и городов областного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Алтынсаринский район – 78,1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Амангельдинский район – 44,3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Аулиекольский район – 92,3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Денисовский район – 93,2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Джангельдинский район – 50,5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Житикаринский район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Камыстинский район – 78,3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Карабалыкский район – 63,1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Карасуский район – 74,8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Костанайский район – 92,8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Мендыкаринский район – 77,0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Наурзумский район – 47,1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Сарыкольский район – 81,9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Тарановский район – 95,9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Узункольский район – 76,4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Федоровский район – 67,6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 Аркалык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 Костанай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 Лисаковск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 Рудный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индивидуальному подоходному налогу с доходов, не облагаемых у источника выплаты, и по индивидуальному подоходному налогу с доходов иностранных граждан, не облагаемых у источника выплаты, путем зачисления 100,0 процентов в бюджеты районов и городов областного значения.";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 Е. 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2016 года № 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467</w:t>
            </w:r>
          </w:p>
        </w:tc>
      </w:tr>
    </w:tbl>
    <w:bookmarkStart w:name="z7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906"/>
        <w:gridCol w:w="584"/>
        <w:gridCol w:w="6568"/>
        <w:gridCol w:w="36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153737632,4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146809672,8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23784618,8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23784618,8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06"/>
        <w:gridCol w:w="959"/>
        <w:gridCol w:w="959"/>
        <w:gridCol w:w="6120"/>
        <w:gridCol w:w="28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153964529,1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4373948,9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2938951,2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6092593,1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6061755,1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6061755,1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5468516,7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учений по действиям при угрозе и возникновении кризисной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15525500,4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2561239,4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7284057,3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6995165,1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6995165,1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30289614,8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1450793,1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8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0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1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2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4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6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7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14135145,7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8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9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0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1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2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3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1616895,5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4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5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6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7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8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9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0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3664713,3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1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2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1946400,2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3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4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5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6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7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8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9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0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1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2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3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4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5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6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7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8206037,1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8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9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3310769,5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0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3037835,5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1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4409433,6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2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2813194,8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3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6629471,3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4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5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6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7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8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9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0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1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2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3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4214886,8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3395288,4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4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5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6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7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8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9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0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1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2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3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4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5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6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7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8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9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0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24914491,1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1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23753972,2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2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3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4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5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6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7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8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9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0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1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2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3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4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5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6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7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8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9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0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1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2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3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4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5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6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7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8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9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0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1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8083358,7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2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5858818,9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3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5858818,9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4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1964760,7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5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6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7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8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9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0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1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23892605,6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4437034,1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2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19455571,5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3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4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5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6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7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8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9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0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20059524,8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1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20059524,8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2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20059524,8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3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4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7238355,6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5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6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7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8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9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0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1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2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3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4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5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6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7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8"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-7 743 172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7 743 172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2016 года № 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906"/>
        <w:gridCol w:w="584"/>
        <w:gridCol w:w="6567"/>
        <w:gridCol w:w="36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96 703 681,7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9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7 865 976,7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0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7 865 976,7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1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7 864 742,7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2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3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4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5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6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7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8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9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0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1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2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3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4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5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6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7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88 544 152,0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8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22 789 817,0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9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22 789 817,0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0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65 754 335,0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1"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65 754 335,0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798"/>
        <w:gridCol w:w="1084"/>
        <w:gridCol w:w="1085"/>
        <w:gridCol w:w="5309"/>
        <w:gridCol w:w="3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96 703 681,7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2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3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4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5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6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7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8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9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0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1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2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3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4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5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6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7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8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9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0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6 279 967,3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1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6 279 967,3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2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6 279 967,3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3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4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5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9 310 864,0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6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7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8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9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0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1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2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3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4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5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6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7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8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9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0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1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2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3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4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5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6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7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8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9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0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1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2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3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4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5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6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7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8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9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0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1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2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3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4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5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6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7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8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9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0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1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2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2 832 086,0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3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4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5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6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7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8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9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0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1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2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3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4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5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6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11 468 914,4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7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6 910 232,4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8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2 043 596,4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9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1 443 678,4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0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1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4 226 274,0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2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4 187 159,0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3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4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5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6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7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8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9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0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1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2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3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4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5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6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7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8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9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0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1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2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3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4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5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19 913 345,0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6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18 977 563,0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7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18 907 183,0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8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9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0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1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4 583 880,0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4 363 620,0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2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3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4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5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6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7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8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9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0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1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2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3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4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5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6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7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8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9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0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7 198 854,0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1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7 198 854,0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2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3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4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5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6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7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8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9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0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1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2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3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4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5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6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7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21 460 194,0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8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21 460 194,0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9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21 460 194,0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0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21 460 194,0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1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2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3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4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5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6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7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8"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-1 529 699,0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