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badc" w14:textId="b96b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11 декабря 2015 года № 467 "Об областном бюджете Костанайской области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17 августа 2016 года № 64. Зарегистрировано Департаментом юстиции Костанайской области 19 августа 2016 года № 6586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11 декабря 2015 года № 467 "Об областном бюджете Костанайской области на 2016-2018 годы" (зарегистрировано в Реестре государственной регистрации нормативных правовых актов № 6061, опубликовано 26 декабря 2015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Костанайской области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153737632,4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–6359215,0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558964,6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–9780,0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–146809672,8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–153964529,1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7238355,6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8314190,0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–1075834,4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277920,0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277920,0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-7743172,0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7743172,0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844"/>
        <w:gridCol w:w="544"/>
        <w:gridCol w:w="844"/>
        <w:gridCol w:w="6117"/>
        <w:gridCol w:w="3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153737632,4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146809672,8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464"/>
        <w:gridCol w:w="979"/>
        <w:gridCol w:w="979"/>
        <w:gridCol w:w="6249"/>
        <w:gridCol w:w="2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153964529,1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4373948,9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2938951,2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6092593,1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6061755,1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6061755,1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5455126,3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15537300,4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7284057,3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30331063,2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2913558,6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8588905,4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3924478,8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3068187,8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24914491,1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2892539,8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2892539,8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23992605,6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19555571,5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20059524,8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7238355,6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147"/>
        <w:gridCol w:w="1558"/>
        <w:gridCol w:w="1558"/>
        <w:gridCol w:w="2806"/>
        <w:gridCol w:w="40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-7743172,3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7743172,3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467</w:t>
            </w:r>
          </w:p>
        </w:tc>
      </w:tr>
    </w:tbl>
    <w:bookmarkStart w:name="z47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844"/>
        <w:gridCol w:w="543"/>
        <w:gridCol w:w="844"/>
        <w:gridCol w:w="6117"/>
        <w:gridCol w:w="3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96 938 431,1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1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8 099 492,1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4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5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6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7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8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9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0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1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4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5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6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7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8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9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88 544 152,0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0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22 789 817,0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1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22 789 817,0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2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3"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6"/>
        <w:gridCol w:w="1110"/>
        <w:gridCol w:w="1110"/>
        <w:gridCol w:w="5435"/>
        <w:gridCol w:w="3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96 938 431,1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11 770 024,8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7 240 980,8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2 374 344,8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1 774 426,8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19 913 345,0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18 977 563,0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4 583 880,0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21 460 194,0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322"/>
        <w:gridCol w:w="852"/>
        <w:gridCol w:w="852"/>
        <w:gridCol w:w="3236"/>
        <w:gridCol w:w="5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-1 529 699,0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