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0f18" w14:textId="0b40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августа 2016 года № 371. Зарегистрировано Департаментом юстиции Костанайской области 23 августа 2016 года № 6595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№ 11094),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сельскохозяйственных культур и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 и распространяется на отношения, возникшие с 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года № 371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5137"/>
        <w:gridCol w:w="5916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(капельное орошение)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(капельное орошение)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 (в условиях защищенного грунта на всех типах теплиц, 2 культурооборота)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(на орошении)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культуры, в том числе 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(на орошении)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