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ed03" w14:textId="abee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и предельных цен приобретения (использования) субсидируемых семян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31 августа 2016 года № 409. Зарегистрировано Департаментом юстиции Костанайской области 16 сентября 2016 года № 6621. Утратило силу постановлением акимата Костанайской области от 12 июня 2017 года № 294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Костанайской области от 12.06.2017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приказом Министра сельского хозяйства Республики Казахстан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семеноводства" (зарегистрирован в Реестре государственной регистрации нормативных правовых актов под № 10190, опубликовано 1 апреля 2015 года в информационно-правовой системе "Әділет")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предельные цены приобретения (использования) субсидируемых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постановление акимата Костанайской области от 29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минимальных норм приобретения (использования) под урожай 2016 года семян первой репродукции и гибридов первого поколения по районам, городу Аркалык и в разрезе культур" (зарегистрировано в Реестре государственной регистрации нормативных правовых актов под № 6254, опубликовано 12 апреля 2016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 № 409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и предельные цены приобретения (использования) субсидируемых семян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1506"/>
        <w:gridCol w:w="2657"/>
        <w:gridCol w:w="2067"/>
        <w:gridCol w:w="2657"/>
        <w:gridCol w:w="2069"/>
      </w:tblGrid>
      <w:tr>
        <w:trPr>
          <w:trHeight w:val="30" w:hRule="atLeast"/>
        </w:trPr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яровая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озимая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приобре-тения (использо-вания) килограмм/гектар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приобре-тения (использо-вания) килограмм/гектар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4,995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6,699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7,704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7,406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6,696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5,482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5,865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6,699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7,406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6,237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6,105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71,8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7,744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70,8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ФҰдоровский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7,054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5,865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</w:tbl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1462"/>
        <w:gridCol w:w="2939"/>
        <w:gridCol w:w="2007"/>
        <w:gridCol w:w="2579"/>
        <w:gridCol w:w="2008"/>
      </w:tblGrid>
      <w:tr>
        <w:trPr>
          <w:trHeight w:val="30" w:hRule="atLeast"/>
        </w:trPr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"/>
        </w:tc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приобре-тения (использо-вания) килограмм/гектар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приобре-тения (использо-вания) килограмм/гектар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6,994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3,168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7,959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4,866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10,362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5,156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9,763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5,185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"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9,224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"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5,028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"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9,322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"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9,908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1"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3,884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"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3,167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"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8,387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4,628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"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9,873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4,868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"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7,832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4,732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6"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10,282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4,352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"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4,998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"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ФҰдоровский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8,235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5,070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9"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9,756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0"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3,167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397"/>
        <w:gridCol w:w="2465"/>
        <w:gridCol w:w="2362"/>
        <w:gridCol w:w="2466"/>
        <w:gridCol w:w="2363"/>
      </w:tblGrid>
      <w:tr>
        <w:trPr>
          <w:trHeight w:val="30" w:hRule="atLeast"/>
        </w:trPr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1"/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приобре-тения (использо-вания) килограмм/гектар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приобре-тения (использо-вания) килограмм/гектар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7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8,580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1,517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0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0,972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8,606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2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5,929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1,517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3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5,929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5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8,606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1,352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6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5,928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1,418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7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ФҰдоровский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5,928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8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9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8,606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359"/>
        <w:gridCol w:w="2733"/>
        <w:gridCol w:w="2298"/>
        <w:gridCol w:w="2398"/>
        <w:gridCol w:w="2299"/>
      </w:tblGrid>
      <w:tr>
        <w:trPr>
          <w:trHeight w:val="30" w:hRule="atLeast"/>
        </w:trPr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0"/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 (сорт)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приобре-тения (использо-вания) килограмм/гектар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приобре-тения (использо-вания) килограмм/гектар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16,532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27,119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16,532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16,532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6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18,188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25,261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12,976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0,527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9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16,475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14,898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1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14,891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18,188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15,643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4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28,878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5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28,404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6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ФҰдоровский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12,000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0,517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7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27,119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8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14,898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1506"/>
        <w:gridCol w:w="2658"/>
        <w:gridCol w:w="2305"/>
        <w:gridCol w:w="2658"/>
        <w:gridCol w:w="1828"/>
      </w:tblGrid>
      <w:tr>
        <w:trPr>
          <w:trHeight w:val="30" w:hRule="atLeast"/>
        </w:trPr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9"/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 (гибрид)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приобре-тения (использо-вания) килограмм/гектар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приобре-тения (использо-вания) килограмм/гектар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0,399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5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0,339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6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7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3,184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8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9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0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1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3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4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5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ФҰдоровский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6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0,399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97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397"/>
        <w:gridCol w:w="2465"/>
        <w:gridCol w:w="2362"/>
        <w:gridCol w:w="2466"/>
        <w:gridCol w:w="2363"/>
      </w:tblGrid>
      <w:tr>
        <w:trPr>
          <w:trHeight w:val="30" w:hRule="atLeast"/>
        </w:trPr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8"/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(сорт)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приобре-тения (использо-вания) килограмм/гектар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приобре-тения (использо-вания) килограмм/гектар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0,631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1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0,622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0,579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4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0,551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5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0,579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6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0,648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7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0,579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8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0,649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9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0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1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2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0,586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3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4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ФҰдоровский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0,648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5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0,377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16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0,649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270"/>
        <w:gridCol w:w="2240"/>
        <w:gridCol w:w="2553"/>
        <w:gridCol w:w="2956"/>
        <w:gridCol w:w="2148"/>
      </w:tblGrid>
      <w:tr>
        <w:trPr>
          <w:trHeight w:val="30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7"/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(гибрид)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приобре-тения (использо-вания) килограмм/гектар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приобре-тения (использо-вания) килограмм/гектар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168,878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9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189,376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0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168,878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1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2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184,341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3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171,352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4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5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239,454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6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226,845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7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168,878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8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209,300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9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0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170,368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1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156,482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2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3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ФҰдоровский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239,460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34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161,417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35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168,878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323"/>
        <w:gridCol w:w="2660"/>
        <w:gridCol w:w="2237"/>
        <w:gridCol w:w="2661"/>
        <w:gridCol w:w="2238"/>
      </w:tblGrid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6"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кормовые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(сорт)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(гибрид)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приобре-тения (использо-вания) килограмм/гектар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приобре-тения (использо-вания) килограмм/гектар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31,200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23,400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"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31,200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28,600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1"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28,600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2"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29,900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3"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29,900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4"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31,200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5"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27,300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6"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31,200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7"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31,200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29,900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9"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31,200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0"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31,200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1"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31,200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2"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ФҰдоровский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31,200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53"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54"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31,200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359"/>
        <w:gridCol w:w="2398"/>
        <w:gridCol w:w="2298"/>
        <w:gridCol w:w="2733"/>
        <w:gridCol w:w="2299"/>
      </w:tblGrid>
      <w:tr>
        <w:trPr>
          <w:trHeight w:val="30" w:hRule="atLeast"/>
        </w:trPr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5"/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кормовые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злаковые травы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приобре-тения (использо-вания) килограмм/гектар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приобре-тения (использо-вания) килограмм/гектар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7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8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0,039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0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1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2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3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4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5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6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7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8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9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0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1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ФҰдоровский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72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73"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3"/>
        <w:gridCol w:w="2199"/>
        <w:gridCol w:w="4420"/>
        <w:gridCol w:w="3718"/>
      </w:tblGrid>
      <w:tr>
        <w:trPr>
          <w:trHeight w:val="30" w:hRule="atLeast"/>
        </w:trPr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4"/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кормовые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 килограмм/гектар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20,800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6"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20,800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7"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19,500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8"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19,500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9"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23,400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0"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19,500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1"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19,500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2"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18,200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3"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23,400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23,400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5"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20,800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6"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19,500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7"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8"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23,400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9"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20,800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0"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ФҰдоровский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20,800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1"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20,800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92"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23,400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