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aeb6" w14:textId="370a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августа 2016 года № 410. Зарегистрировано Департаментом юстиции Костанайской области 4 октября 2016 года № 6631.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ветеринарной справки",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"Проведение идентификации сельскохозяйственных животных, с выдачей ветеринарного паспорта",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лицензии для занятия деятельностью в сфере ветеринарии",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23 ноября 2015 года № 515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под № 6083, опубликовано 29 декабря 2015 года в газете "Қостанай таңы").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10"/>
    <w:bookmarkStart w:name="z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(далее - государственная услуга) оказывается государственными ветеринарными организациями, созданными местными исполнительными органами районов, городов областного значения (далее − услугодатель).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ветеринарная справка,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под № 11959) (далее – Стандарт). Сведения о выданных ветеринарных справках вносятся в информационную систему.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месте, дате и времени получения ветеринарной справки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заявления услугополучателя по форме и с приложением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заявление в форме электронного документа удостоверенного электронной цифровой подписью (далее – ЭЦП) услугополучателя.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принимает пакет документов услугополучателя, осуществляет его регистрацию и передает государственному ветеринарному врачу – 30 (тридцать) минут.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(действие) – прием и регистрация пакета документов;</w:t>
      </w:r>
    </w:p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 рассматривает пакет документов и подготавливает проект результата оказания государственной услуги: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услугодателю в течение дня обращения.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ветеринарный врач подписывает проект результата оказания государственной услуги и передает сотруднику канцелярии услугодателя – 1 (один) час.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проект результата оказания государственной услуги;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врач.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 и передает государственному ветеринарному врачу – 30 (тридцать) минут.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</w:t>
      </w:r>
    </w:p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 рассматривает пакет документов и подготавливает проект результата оказания государственной услуги: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услугополучателя услугодателю в течение дня обращения;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ветеринарный врач подписывает проект результата оказания государственной услуги и передает сотруднику канцелярии услугодателя – 1 (один) час;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Костанайской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2"/>
    <w:bookmarkStart w:name="z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ЭЦП;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45"/>
    <w:bookmarkStart w:name="z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47"/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48"/>
    <w:bookmarkStart w:name="z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ветеринарной справки"</w:t>
            </w:r>
          </w:p>
        </w:tc>
      </w:tr>
    </w:tbl>
    <w:bookmarkStart w:name="z10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6200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10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ветеринарной справки"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1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 с выдачей ветеринарного паспорта"</w:t>
      </w:r>
    </w:p>
    <w:bookmarkEnd w:id="56"/>
    <w:bookmarkStart w:name="z11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идентификации сельскохозяйственных животных, с выдачей ветеринарного паспорта" (далее – государственная услуга) оказывается государственными ветеринарными организациями, созданными местными исполнительными органами районов, городов областного значения (далее – услугодатель). 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выписки из ветеринарного паспорта прием заявления и выдача результата оказания государственной услуги осуществляется через: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1"/>
    <w:bookmarkStart w:name="z1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www.еgov.кz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www.elicense.kz (далее - Портал).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63"/>
    <w:bookmarkStart w:name="z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животных, с выдачей ветеринарного паспорта",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под № 11959) (далее – Стандарт).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электронная/бумажная.</w:t>
      </w:r>
    </w:p>
    <w:bookmarkEnd w:id="65"/>
    <w:bookmarkStart w:name="z12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6"/>
    <w:bookmarkStart w:name="z1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документов), либо заявление в форме электронного документа, удостоверенного электронной цифровой подписью (далее – ЭЦП) услугополучателя.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Костанайской области от 25.09.2017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8"/>
    <w:bookmarkStart w:name="z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 и передает государственному ветеринарному врачу – 10 (десять) минут.</w:t>
      </w:r>
    </w:p>
    <w:bookmarkEnd w:id="69"/>
    <w:bookmarkStart w:name="z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заявления.</w:t>
      </w:r>
    </w:p>
    <w:bookmarkEnd w:id="70"/>
    <w:bookmarkStart w:name="z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пакета документов;</w:t>
      </w:r>
    </w:p>
    <w:bookmarkEnd w:id="71"/>
    <w:bookmarkStart w:name="z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 рассматривает пакет документов и подготавливает проект результата оказания государственной услуги:</w:t>
      </w:r>
    </w:p>
    <w:bookmarkEnd w:id="72"/>
    <w:bookmarkStart w:name="z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и до момента получения результата оказания государственной услуги – осуществляется согласно срокам ее проведения, определенным государственным учреждением "Управление ветеринарии акимата Костанайской области";</w:t>
      </w:r>
    </w:p>
    <w:bookmarkEnd w:id="73"/>
    <w:bookmarkStart w:name="z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выписки из ветеринарного паспорта – 30 (тридцать) минут;</w:t>
      </w:r>
    </w:p>
    <w:bookmarkEnd w:id="74"/>
    <w:bookmarkStart w:name="z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государственная услуга при утере, повреждении (невозможно определить индивидуальный номер) бирок (бирки) оказывается в течение 2 (двух) рабочих дней со дня поступления бирок услугодателю, с присвоением животному нового индивидуального номера.</w:t>
      </w:r>
    </w:p>
    <w:bookmarkEnd w:id="75"/>
    <w:bookmarkStart w:name="z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или повреждении бирок у крупного животного, в течение 2 (двух) рабочих дней со дня поступления дубликата навесной бирки услугодателю.</w:t>
      </w:r>
    </w:p>
    <w:bookmarkEnd w:id="76"/>
    <w:bookmarkStart w:name="z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77"/>
    <w:bookmarkStart w:name="z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ветеринарный врач подписывает проект результата оказания государственной услуги и передает сотруднику канцелярии услугодателя – 10 (десять) минут.</w:t>
      </w:r>
    </w:p>
    <w:bookmarkEnd w:id="78"/>
    <w:bookmarkStart w:name="z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проект результата оказания государственной услуги;</w:t>
      </w:r>
    </w:p>
    <w:bookmarkEnd w:id="79"/>
    <w:bookmarkStart w:name="z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результат оказания государственной услуги услугополучателю – 10 (десять) минут.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1"/>
    <w:bookmarkStart w:name="z1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которые участвуют в процессе оказания государственной услуги:</w:t>
      </w:r>
    </w:p>
    <w:bookmarkEnd w:id="82"/>
    <w:bookmarkStart w:name="z1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3"/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врач.</w:t>
      </w:r>
    </w:p>
    <w:bookmarkEnd w:id="84"/>
    <w:bookmarkStart w:name="z1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85"/>
    <w:bookmarkStart w:name="z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 и передает государственному ветеринарному врачу – 10 (десять) минут.</w:t>
      </w:r>
    </w:p>
    <w:bookmarkEnd w:id="86"/>
    <w:bookmarkStart w:name="z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заявления;</w:t>
      </w:r>
    </w:p>
    <w:bookmarkEnd w:id="87"/>
    <w:bookmarkStart w:name="z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 рассматривает пакет документов, и подготавливает проект результата оказания государственной услуги:</w:t>
      </w:r>
    </w:p>
    <w:bookmarkEnd w:id="88"/>
    <w:bookmarkStart w:name="z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и до момента получения результата оказания государственной услуги – осуществляется согласно срокам ее проведения, определенным государственным учреждением "Управление ветеринарии акимата Костанайской области";</w:t>
      </w:r>
    </w:p>
    <w:bookmarkEnd w:id="89"/>
    <w:bookmarkStart w:name="z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выписки из ветеринарного паспорта – 30 (тридцать) минут;</w:t>
      </w:r>
    </w:p>
    <w:bookmarkEnd w:id="90"/>
    <w:bookmarkStart w:name="z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государственная услуга при утере, повреждении (невозможно определить индивидуальный номер) бирок (бирки) оказывается в течение 2 (двух) рабочих дней со дня поступления бирок услугодателю, с присвоением животному нового индивидуального номера.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или повреждении бирок у крупного животного, в течение 2 (двух) рабочих дней со дня поступления дубликата навесной бирки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ветеринарный врач подписывает проект результата оказания государственной услуги и передает сотруднику канцелярии услугодателя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выдает результат оказания государственной услуги услугополучателю – 10 (десять)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 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Костанайской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94"/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электронной цифровой подписью (далее – ЭЦП);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97"/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98"/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00"/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101"/>
    <w:bookmarkStart w:name="z1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2"/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15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104"/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6200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16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идентификации сельскохозяйственных животных, с выдачей ветеринарного паспорта"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16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для занятия деятельностью в сфере ветеринарии"</w:t>
      </w:r>
    </w:p>
    <w:bookmarkEnd w:id="108"/>
    <w:bookmarkStart w:name="z16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9"/>
    <w:bookmarkStart w:name="z16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для занятия деятельностью в сфере ветеринарии" в части выдачи лицензии на занятие деятельностью по проведению ветеринарно-санитарной экспертизы продукции и сырья животного происхождения оказывается местным исполнительным органом области (государственным учреждением "Управление ветеринарии акимата Костанайской области") (далее –услугодатель).</w:t>
      </w:r>
    </w:p>
    <w:bookmarkEnd w:id="110"/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11"/>
    <w:bookmarkStart w:name="z16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2"/>
    <w:bookmarkStart w:name="z17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egov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kz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elicense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Портал).</w:t>
      </w:r>
    </w:p>
    <w:bookmarkEnd w:id="113"/>
    <w:bookmarkStart w:name="z17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14"/>
    <w:bookmarkStart w:name="z17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выдача лицензии и (или) приложение к лицензии, переоформление лицензии, выдача дубликата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для занятия деятельностью в сфере ветеринарии",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под № 11959) (далее – Стандарт).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к услугодателю результат оказания государственной услуги оформляется в электронной форме, распечатывается, подписывается руководителем услугодателя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6"/>
    <w:bookmarkStart w:name="z17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заявления услугополучателя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заявление в форме электронного документа удостоверенного электронной цифровой подписью (далее – ЭЦП) услугополучателя.</w:t>
      </w:r>
    </w:p>
    <w:bookmarkEnd w:id="117"/>
    <w:bookmarkStart w:name="z1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18"/>
    <w:bookmarkStart w:name="z1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 и передает руководителю услугодателя – 30 (тридцать) минут.</w:t>
      </w:r>
    </w:p>
    <w:bookmarkEnd w:id="119"/>
    <w:bookmarkStart w:name="z1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120"/>
    <w:bookmarkStart w:name="z1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налагает визу и передает пакет документов ответственному исполнителю – 2 (два) часа.</w:t>
      </w:r>
    </w:p>
    <w:bookmarkEnd w:id="121"/>
    <w:bookmarkStart w:name="z1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22"/>
    <w:bookmarkStart w:name="z1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− не позднее 14 (четырнадцати)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− в течении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в течении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Start w:name="z1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услугодателя – 2 (два) часа.</w:t>
      </w:r>
    </w:p>
    <w:bookmarkEnd w:id="124"/>
    <w:bookmarkStart w:name="z18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процедуры (действия) – подписанный проект результата оказания государственной услуги;</w:t>
      </w:r>
    </w:p>
    <w:bookmarkEnd w:id="125"/>
    <w:bookmarkStart w:name="z18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126"/>
    <w:bookmarkStart w:name="z1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выданный результат оказания государственной услуги.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8"/>
    <w:bookmarkStart w:name="z19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9"/>
    <w:bookmarkStart w:name="z19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канцелярии услугодателя;</w:t>
      </w:r>
    </w:p>
    <w:bookmarkEnd w:id="130"/>
    <w:bookmarkStart w:name="z19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31"/>
    <w:bookmarkStart w:name="z19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32"/>
    <w:bookmarkStart w:name="z1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33"/>
    <w:bookmarkStart w:name="z19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 и передает руководителю услугодателя – 30 (тридцать) минут;</w:t>
      </w:r>
    </w:p>
    <w:bookmarkEnd w:id="134"/>
    <w:bookmarkStart w:name="z19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налагает визу и передает пакет документов ответственному исполнителю – 2 (два) часа;</w:t>
      </w:r>
    </w:p>
    <w:bookmarkEnd w:id="135"/>
    <w:bookmarkStart w:name="z19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− не позднее 14 (четырнадцати)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− в течении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в течении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заявления;</w:t>
      </w:r>
    </w:p>
    <w:bookmarkStart w:name="z2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 – 2 (два) часа;</w:t>
      </w:r>
    </w:p>
    <w:bookmarkEnd w:id="137"/>
    <w:bookmarkStart w:name="z20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 </w:t>
      </w:r>
    </w:p>
    <w:bookmarkEnd w:id="139"/>
    <w:bookmarkStart w:name="z2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Костанайской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41"/>
    <w:bookmarkStart w:name="z2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ЭЦП;</w:t>
      </w:r>
    </w:p>
    <w:bookmarkEnd w:id="142"/>
    <w:bookmarkStart w:name="z2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143"/>
    <w:bookmarkStart w:name="z2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44"/>
    <w:bookmarkStart w:name="z21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45"/>
    <w:bookmarkStart w:name="z21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146"/>
    <w:bookmarkStart w:name="z21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47"/>
    <w:bookmarkStart w:name="z2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148"/>
    <w:bookmarkStart w:name="z21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9"/>
    <w:bookmarkStart w:name="z21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21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151"/>
    <w:bookmarkStart w:name="z21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6200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22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для занятия деятельностью в сфере ветеринарии"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22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bookmarkEnd w:id="155"/>
    <w:bookmarkStart w:name="z22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6"/>
    <w:bookmarkStart w:name="z22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(далее - государственная услуга) оказывается местным исполнительным органом области (государственным учреждением "Управление ветеринарии акимата Костанайской области") (далее - услугодатель).</w:t>
      </w:r>
    </w:p>
    <w:bookmarkEnd w:id="157"/>
    <w:bookmarkStart w:name="z22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8"/>
    <w:bookmarkStart w:name="z22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районов, городов областного значения;</w:t>
      </w:r>
    </w:p>
    <w:bookmarkEnd w:id="159"/>
    <w:bookmarkStart w:name="z23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</w:t>
      </w:r>
    </w:p>
    <w:bookmarkEnd w:id="160"/>
    <w:bookmarkStart w:name="z23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161"/>
    <w:bookmarkStart w:name="z23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или переоформление присвоенного учетного номера, (далее – подтверждение)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под № 11959) (далее – Стандарт).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оформляется в электронной форме, распечатывается, подписывается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месте, дате и времени получения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63"/>
    <w:bookmarkStart w:name="z23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заявления в форме электронного документа, удостоверенного электронной цифровой подписью (далее - ЭЦП) услугополучателя.</w:t>
      </w:r>
    </w:p>
    <w:bookmarkEnd w:id="164"/>
    <w:bookmarkStart w:name="z23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65"/>
    <w:bookmarkStart w:name="z23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пакет документов услугополучателя, осуществляет его регистрацию и передает руководителю услугодателя – 30 (тридцать) минут.</w:t>
      </w:r>
    </w:p>
    <w:bookmarkEnd w:id="166"/>
    <w:bookmarkStart w:name="z23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167"/>
    <w:bookmarkStart w:name="z23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определяет ответственного исполнителя налагает соответствующую визу и передает ответственному исполнителю - 2 (два) часа.</w:t>
      </w:r>
    </w:p>
    <w:bookmarkEnd w:id="168"/>
    <w:bookmarkStart w:name="z24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69"/>
    <w:bookmarkStart w:name="z24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подразделение местного исполнительного органа района (города областного значения), осуществляющего деятельность в области ветеринарии –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и/или организационно-правовой формы и не повлекшее изменение вида осуществляемой деятельности объекта производства – 4 (четыре)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вида деятельности объекта производства проходит повторную процедуру присвоения учетного номера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убойные площадки для подтверждения имеющегося учетного номера проходят процедуру переоформления учетного номера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Start w:name="z24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услугодателя – 2 (два) часа.</w:t>
      </w:r>
    </w:p>
    <w:bookmarkEnd w:id="171"/>
    <w:bookmarkStart w:name="z24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72"/>
    <w:bookmarkStart w:name="z24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– 15 (пятнадцать) минут.</w:t>
      </w:r>
    </w:p>
    <w:bookmarkEnd w:id="173"/>
    <w:bookmarkStart w:name="z24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акимата Костанайской области от 25.09.2017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75"/>
    <w:bookmarkStart w:name="z25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6"/>
    <w:bookmarkStart w:name="z25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177"/>
    <w:bookmarkStart w:name="z25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78"/>
    <w:bookmarkStart w:name="z25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79"/>
    <w:bookmarkStart w:name="z25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действий между структурными подразделениями (работниками) услугодателя с указанием длительности каждой процедуры (действия):</w:t>
      </w:r>
    </w:p>
    <w:bookmarkEnd w:id="180"/>
    <w:bookmarkStart w:name="z25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пакет документов услугополучателя, осуществляет его регистрацию и передает руководителю услугодателя – 30 (тридцать) минут.</w:t>
      </w:r>
    </w:p>
    <w:bookmarkEnd w:id="181"/>
    <w:bookmarkStart w:name="z25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определяет ответственного исполнителя налагает соответствующую визу и передает ответственному исполнителю - 2 (два) часа.</w:t>
      </w:r>
    </w:p>
    <w:bookmarkEnd w:id="182"/>
    <w:bookmarkStart w:name="z25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подразделение местного исполнительного органа района (городов областного значения), осуществляющего деятельность в области ветеринарии – 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и/или организационно-правовой формы и не повлекшее изменение вида осуществляемой деятельности объекта производства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вида деятельности объекта производства проходит повторную процедуру присвоения учетного номера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убойные площадки для подтверждения имеющегося учетного номера проходят процедуру переоформления учетного номера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заявления;</w:t>
      </w:r>
    </w:p>
    <w:bookmarkStart w:name="z26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услугодателя – 2 (два) часа.</w:t>
      </w:r>
    </w:p>
    <w:bookmarkEnd w:id="184"/>
    <w:bookmarkStart w:name="z26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 – 15 (пятнадцать) минут.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6"/>
    <w:bookmarkStart w:name="z26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Костанайской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8"/>
    <w:bookmarkStart w:name="z2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ЭЦП;</w:t>
      </w:r>
    </w:p>
    <w:bookmarkEnd w:id="189"/>
    <w:bookmarkStart w:name="z26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190"/>
    <w:bookmarkStart w:name="z26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91"/>
    <w:bookmarkStart w:name="z2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92"/>
    <w:bookmarkStart w:name="z26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193"/>
    <w:bookmarkStart w:name="z27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94"/>
    <w:bookmarkStart w:name="z27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195"/>
    <w:bookmarkStart w:name="z27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6"/>
    <w:bookmarkStart w:name="z27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27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198"/>
    <w:bookmarkStart w:name="z27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76200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27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28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 ветеринарно-санитарного контроля и надзора"</w:t>
      </w:r>
    </w:p>
    <w:bookmarkEnd w:id="202"/>
    <w:bookmarkStart w:name="z28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203"/>
    <w:bookmarkStart w:name="z28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ветеринарно-санитарного заключения на объекты государственного ветеринарно-санитарного контроля и надзора" (далее - государственная услуга) оказывается государственным ветеринарным врачом на основании списка утвержденного местными исполнительными органами районов, городов областного значения (далее – услугодатель).</w:t>
      </w:r>
    </w:p>
    <w:bookmarkEnd w:id="204"/>
    <w:bookmarkStart w:name="z28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05"/>
    <w:bookmarkStart w:name="z28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районов, городов областного значения;</w:t>
      </w:r>
    </w:p>
    <w:bookmarkEnd w:id="206"/>
    <w:bookmarkStart w:name="z28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elicense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</w:p>
    <w:bookmarkEnd w:id="207"/>
    <w:bookmarkStart w:name="z28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208"/>
    <w:bookmarkStart w:name="z29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ветеринарно-санитарное заключение о соответствии объекта ветеринарным (ветеринарно-санитарным) правилам и требованиям или о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под № 11959) (далее – Стандарт).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оформляется в электронной форме, распечатывается на бланке, подписывается услугодателем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месте, дате и времени получения ветеринарно-санитарного заключения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Костанайской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0"/>
    <w:bookmarkStart w:name="z29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заявления услугополучателя по форме и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документов), либо заявление в форме электронного документа, удостоверенного электронной цифровой подписью (далее – ЭЦП) услугополучателя.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Костанайской области от 25.09.2017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2"/>
    <w:bookmarkStart w:name="z29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услугодателя принимает пакет документов услугополучателя, осуществляет его регистрацию и передает государственному ветеринарному врачу – 30 (тридцать) минут. </w:t>
      </w:r>
    </w:p>
    <w:bookmarkEnd w:id="213"/>
    <w:bookmarkStart w:name="z29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214"/>
    <w:bookmarkStart w:name="z30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 рассматривает пакет документов и подготавливает проект результата оказания государственной услуги: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услугодателю или на Портал – 4 (четыре)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ветеринарный врач в течение 2 (двух) рабочих дней с момента получения документов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Start w:name="z30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ветеринарный врач подписывает проект результата оказания государственной услуги и передает сотруднику услугодателя – 2 (два) часа.</w:t>
      </w:r>
    </w:p>
    <w:bookmarkEnd w:id="216"/>
    <w:bookmarkStart w:name="z30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проект результата оказания государственной услуги;</w:t>
      </w:r>
    </w:p>
    <w:bookmarkEnd w:id="217"/>
    <w:bookmarkStart w:name="z30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выдает результат оказания государственной услуги услугополучателю - 15 (пятнадцать) минут.</w:t>
      </w:r>
    </w:p>
    <w:bookmarkEnd w:id="218"/>
    <w:bookmarkStart w:name="z30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Костанайской области от 25.09.2017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0"/>
    <w:bookmarkStart w:name="z30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221"/>
    <w:bookmarkStart w:name="z30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222"/>
    <w:bookmarkStart w:name="z31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врач.</w:t>
      </w:r>
    </w:p>
    <w:bookmarkEnd w:id="223"/>
    <w:bookmarkStart w:name="z31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действия:</w:t>
      </w:r>
    </w:p>
    <w:bookmarkEnd w:id="224"/>
    <w:bookmarkStart w:name="z31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услугодателя принимает пакет документов услугополучателя, осуществляет его регистрацию и передает государственному ветеринарному врачу – 30 (тридцать) минут; </w:t>
      </w:r>
    </w:p>
    <w:bookmarkEnd w:id="225"/>
    <w:bookmarkStart w:name="z31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ветеринарный врач рассматривает пакет документов и подготавливает проект результата оказания государственной услуги:</w:t>
      </w:r>
    </w:p>
    <w:bookmarkEnd w:id="226"/>
    <w:bookmarkStart w:name="z31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сдачи пакета документов услугополучателем услугодателю или на Портал – 4 (четыре) рабочих дня; </w:t>
      </w:r>
    </w:p>
    <w:bookmarkEnd w:id="227"/>
    <w:bookmarkStart w:name="z31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ветеринарный врач подписывает проект результата оказания государственной услуги и передает сотруднику – 2 (два) часа;</w:t>
      </w:r>
    </w:p>
    <w:bookmarkEnd w:id="228"/>
    <w:bookmarkStart w:name="z31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выдает результат оказания государственной услуги услугополучателю - 15 (пятнадцать) минут.</w:t>
      </w:r>
    </w:p>
    <w:bookmarkEnd w:id="229"/>
    <w:bookmarkStart w:name="z31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30"/>
    <w:bookmarkStart w:name="z31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Костанайской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32"/>
    <w:bookmarkStart w:name="z32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ЭЦП;</w:t>
      </w:r>
    </w:p>
    <w:bookmarkEnd w:id="233"/>
    <w:bookmarkStart w:name="z32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234"/>
    <w:bookmarkStart w:name="z32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235"/>
    <w:bookmarkStart w:name="z32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236"/>
    <w:bookmarkStart w:name="z32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237"/>
    <w:bookmarkStart w:name="z32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238"/>
    <w:bookmarkStart w:name="z32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239"/>
    <w:bookmarkStart w:name="z32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0"/>
    <w:bookmarkStart w:name="z32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ветеринарно-санитарного заключения на объекты государственного ветеринарно-санитарного контроля и надзора"</w:t>
            </w:r>
          </w:p>
        </w:tc>
      </w:tr>
    </w:tbl>
    <w:bookmarkStart w:name="z33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242"/>
    <w:bookmarkStart w:name="z33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3"/>
    <w:p>
      <w:pPr>
        <w:spacing w:after="0"/>
        <w:ind w:left="0"/>
        <w:jc w:val="both"/>
      </w:pPr>
      <w:r>
        <w:drawing>
          <wp:inline distT="0" distB="0" distL="0" distR="0">
            <wp:extent cx="7620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"Выдача ветеринарно-санитарного заключения на объекты государственного ветеринарно-санитарного контроля и надзора" </w:t>
            </w:r>
          </w:p>
        </w:tc>
      </w:tr>
    </w:tbl>
    <w:bookmarkStart w:name="z33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ветеринарно-санитарного заключения на объекты государственного ветеринарно-санитарного контроля и надзора"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25.09.2017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45"/>
    <w:bookmarkStart w:name="z33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6"/>
    <w:p>
      <w:pPr>
        <w:spacing w:after="0"/>
        <w:ind w:left="0"/>
        <w:jc w:val="both"/>
      </w:pPr>
      <w:r>
        <w:drawing>
          <wp:inline distT="0" distB="0" distL="0" distR="0">
            <wp:extent cx="70739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33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физических и юридических лиц, осуществляющих предпринимательскую деятельность в области ветеринарии"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Костанайской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