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1640" w14:textId="a8416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реки Тобол на территории земельного участка товарищества с ограниченной ответственностью "Аэлита-2014", выделенного для строительства и организации объектов базы отдыха в Калининском сельском округе района Беимбета Майлина, режима и особых условий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13 сентября 2016 года № 420. Зарегистрировано Департаментом юстиции Костанайской области 10 октября 2016 года № 6641. Заголовок - в редакции постановления акимата Костанайской области от 21 февраля 2020 года № 76.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водоохранную зону и полосу реки Тобол на территории земельного участка товарищества с ограниченной ответственностью "Аэлита–2014", выделенного для строительства и организации объектов базы отдыха в Калининском сельском округе района Беимбета Майлина, на основании утвержденной проектной документации, согласованной с уполномоченными органами,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 режим и особые условия хозяйственного использования водоохранной зоны и полосы реки Тобол на территории земельного участка товарищества с ограниченной ответственностью "Аэлита-2014", выделенного для строительства и организации объектов базы отдыха в Калининском сельском округе района Беимбета Майлина,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заместителя акима Костанайской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" w:id="1"/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"Тобол – Торгайская бассейновая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инспекция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использования и охране водных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ресурсов Комитета по водным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ресурсам Министерства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 Г. Оспанбекова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"Департамент по защите прав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потребителей Костанайской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области Комитета по защите прав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потребителей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 В. Нечитайло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2016 года № 420</w:t>
            </w:r>
          </w:p>
        </w:tc>
      </w:tr>
    </w:tbl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реки Тобол на территории земельного участка товарищества с ограниченной ответственностью "Аэлита-2014", выделенного для строительства и организации объектов базы отдыха в Калининском сельском округе района Беимбета Майлина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постановлением акимата Костанайской области от 21.02.2020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Средне-много-летний меженный урез воды (метр)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 на территории земельного участка товарищества с ограниченной ответственностью "Аэлита-2014" выделенного для строительства и организации объектов базы отдыха в Калининском сельском округе района Беимбета Майлина, режима и особых условий их хозяйственного использования</w:t>
            </w:r>
          </w:p>
          <w:bookmarkEnd w:id="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Примечание: границы водоохранной зоны и водоохранной полосы отражены в картографическом материале проекта "Проект установление водоохранной зоны и полосы реки Тобол на территории земельного участка товарищества с ограниченной ответственностью "Аэлита-2014", выделенного для строительства и организации объектов базы отдыха в районе Беимбета Майлина Калининском сельском округе (заказчик проекта установления водоохранной зоны и полосы–товарищество с ограниченной ответственностью "Аэлита-2014").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</w:t>
            </w:r>
          </w:p>
        </w:tc>
      </w:tr>
    </w:tbl>
    <w:bookmarkStart w:name="z3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водоохранной зоны и полосы реки Тобол на территории земельного участка товарищества с ограниченной ответственностью "Аэлита-2014", выделенного для строительства и организации объектов базы отдыха в Калининском сельском округе района Беимбета Майлина</w:t>
      </w:r>
    </w:p>
    <w:bookmarkEnd w:id="5"/>
    <w:p>
      <w:pPr>
        <w:spacing w:after="0"/>
        <w:ind w:left="0"/>
        <w:jc w:val="both"/>
      </w:pPr>
      <w:bookmarkStart w:name="z36" w:id="6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приложения 2-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В пределах водоохранных полос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применение всех видов пестицидов и удобрений.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30.06.2021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 пределах водоохранных зон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8"/>
    <w:bookmarkStart w:name="z43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