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7254" w14:textId="c157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ноября 2016 года № 502. Зарегистрировано Департаментом юстиции Костанайской области 21 ноября 2016 года № 6708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Костанайской области,</w:t>
      </w:r>
      <w:r>
        <w:br/>
      </w:r>
      <w:r>
        <w:rPr>
          <w:rFonts w:ascii="Times New Roman"/>
          <w:b/>
          <w:i w:val="false"/>
          <w:color w:val="000000"/>
        </w:rPr>
        <w:t>подлежащих признанию утратившими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акимата Костанайской области от 27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образования акимата Костанайской области" (зарегистрировано в Реестре государственной регистрации нормативных правовых актов под № 5178, опубликовано 9 декабря 2014 года в газете "Қостанай таңы")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Постановление акимата Костанайской области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27 октября 2014 года № 528 "Об утверждении Положения о государственном учреждении "Управление образования акимата Костанайской области" (зарегистрировано в Реестре государственной регистрации нормативных правовых актов под номером № 5607, опубликовано 27 мая 2015 года в газете "Қостанай таңы".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Постановление акимата Костанайской области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от 27 октября 2014 года № 528 "Об утверждении Положения о государственном учреждении "Управление образования акимата Костанайской области" (зарегистрировано в Реестре государственной регистрации нормативных правовых актов под номером № 6251, опубликовано в информационно-правовой системе "Әділет" 12 апреля 2016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