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8e9a0" w14:textId="5a8e9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Костанайской области на 2017-2019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8 декабря 2016 года № 91. Зарегистрировано Департаментом юстиции Костанайской области 20 декабря 2016 года № 6750.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Костанайский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бюджет Костанайской области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доходы – 164782723,1 тысячи тенге, в том числе по: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3100182,6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709768,1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12460,0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160960312,4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163471432,5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9990800,8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12520299,0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2529498,2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2641330,0 тысяч тенге, в том числе приобретение финансовых активов – 2641330,0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-11320840,2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11320840,2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Костанайской области от 22.11.2017 </w:t>
      </w:r>
      <w:r>
        <w:rPr>
          <w:rFonts w:ascii="Times New Roman"/>
          <w:b w:val="false"/>
          <w:i w:val="false"/>
          <w:color w:val="000000"/>
          <w:sz w:val="28"/>
        </w:rPr>
        <w:t>№ 200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Учесть, что в областном бюджете на 2017 год предусмотрены объемы бюджетных изъятий из бюджетов городов областного значения в областной бюджет в сумме 13394 377,0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города Костаная – 8130824,0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города Рудного – 5263553,0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Учесть, что в областном бюджете на 2017 год предусмотрены объемы субвенций, передаваемых из областного бюджета бюджетам районов и городов областного значения, в сумме 30531025,0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Алтынсаринскому району – 1299592,0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Амангельдинскому району – 1914854,0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Аулиекольскому району – 2842141,0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Денисовскому району – 1599325,0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Джангельдинскому району – 1922051,0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Житикаринскому району – 1504870,0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Камыстинскому району – 1305854,0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Карабалыкскому району – 1727416,0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Карасускому району – 2185823,0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Костанайскому району – 1708020,0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Мендыкаринскому району – 1949141,0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Наурзумскому району – 1321250,0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Сарыкольскому району – 1708043,0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Тарановскому району – 1112869,0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Узункольскому району – 1688951,0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Федоровскому району – 1883755,0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городу Аркалыку – 2119571,0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городу Лисаковску – 737499,0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Учесть, что в областном бюджете на 2017 год предусмотрено поступление целевых текущих трансфертов из республиканского бюджета, в том числе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проведение учений по действиям при угрозе и возникновении кризисной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обеспечение охраны общественного порядка во время проведения мероприятий международного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доплату учителям, прошедшим стажировку по языковым курсам;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доплату учителям за замещение на период обучения основного сотрудника;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внедрение обусловленной денежной помощи по проекту "Өрлеу";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оказание гарантированного объема бесплатной медицинской помощи на местном уровне;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 пропаганду здорового образа жизни;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 обеспечение и расширение гарантированного объема бесплатной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12) закуп лекарственных средств, вакцин и других иммунобиологических препаратов, а также специализированных продуктов детского и лечебного питания на амбулаторном уровне;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13) материально-техническое оснащение организаций здравоохранения на местном уровне;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14) размещение государственного социального заказа в неправительственных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15) реализацию </w:t>
      </w:r>
      <w:r>
        <w:rPr>
          <w:rFonts w:ascii="Times New Roman"/>
          <w:b w:val="false"/>
          <w:i w:val="false"/>
          <w:color w:val="000000"/>
          <w:sz w:val="28"/>
        </w:rPr>
        <w:t>Плана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обеспечению прав и улучшению качества жизни инвалидов в Республике Казахстан на 2012-2018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16) услуги по замене и настройке речевых процессоров к кохлеарным имплантам.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Распределение трансфертов,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подпунктами 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15)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пункта, осуществляется на основании постановления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Учесть, что в областном бюджете на 2017 год предусмотрено поступление кредитов из республиканского бюджета для реализации мер социальной поддержки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Распределение указанных кредитов осуществляется на основании постановления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Учесть, что в областном бюджете на 2017 год предусмотрено поступление кредитов из республиканского бюджета на содействие развитию предпринимательства в областных центрах и моногородах.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Учесть, что в областном бюджете на 2017 год предусмотрено поступление средств из республиканского бюджета на развитие продуктивной занятости и массового предпринимательства.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Распределение указанных трансфертов осуществляется на основании постановления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Учесть, что в областном бюджете на 2017 год предусмотрено поступление средств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целевого трансферта на проектирование, развитие и (или) обустройство инженерно-коммуникационной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целевого трансферта на развитие системы водоснабжения и водоотведения в сельских населенных пунктах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 развития регионов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до 2020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целевого трансферта на развитие транспортной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целевого трансферта на реализацию бюджетных инвестиционных проектов в моногородах;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целевого трансферта на развитие индустриальной инфраструктуры.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Распределение указанных трансфертов осуществляется на основании постановления акимата Костанайской области (за исключением целевого трансферта,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пункта).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Учесть, что в областном бюджете на 2017 год предусмотрено поступление средств из Национального фонда,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кредиты на реконструкцию и строительство систем тепло-, водоснабжения и водоотведения;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целевого трансферта на развитие индустриальной инфраструктуры.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Распределение указанных трансфертов осуществляется на основании постановления акимата Костанайской области (за исключением целевого трансферта,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пункта).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Установить нормативы распределения доходов путем зачисления 100 процентов индивидуального подоходного налога и социального налога в бюджеты районов и городов.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Утвердить резерв местного исполнительного органа Костанайской области на 2017 год в сумме 102535,0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Установить лимит долга местного исполнительного органа Костанайской области на 31 декабря 2017 года в размере 33181465,5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– в редакции решения маслихата Костанайской области от 20.09.2017 </w:t>
      </w:r>
      <w:r>
        <w:rPr>
          <w:rFonts w:ascii="Times New Roman"/>
          <w:b w:val="false"/>
          <w:i w:val="false"/>
          <w:color w:val="000000"/>
          <w:sz w:val="28"/>
        </w:rPr>
        <w:t>№ 191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13. Утвердить перечень бюджетных программ, не подлежащих секвестру в процессе исполнения областного бюджета на 2017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14. Настоящее решение вводится в действие с 1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Костанайского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Капенова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Костанайского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учреждения "Управление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 бюджетного планирования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 Е. Спанов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2016 года № 91</w:t>
            </w:r>
          </w:p>
        </w:tc>
      </w:tr>
    </w:tbl>
    <w:bookmarkStart w:name="z8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2017 год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Костанайской области от 22.11.2017 </w:t>
      </w:r>
      <w:r>
        <w:rPr>
          <w:rFonts w:ascii="Times New Roman"/>
          <w:b w:val="false"/>
          <w:i w:val="false"/>
          <w:color w:val="ff0000"/>
          <w:sz w:val="28"/>
        </w:rPr>
        <w:t>№ 200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164782723,1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3100182,6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3100182,6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3098936,6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709768,1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75482,1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632329,6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632329,6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160960312,4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13996038,4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13996038,4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146964274,0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146964274,0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163471432,5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2723165,1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1874605,7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1567101,1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972128,2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=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133081,1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6351167,7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=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1964435,3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учений по действиям при угрозе и возникновении кризисной ситуации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охраны общественного порядка во время проведения мероприятий международного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14788655,5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и реконструкцию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3394374,7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2122542,2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1487257,2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741753,7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741753,7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7273465,8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6994757,0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6994757,0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198097,1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198097,1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3910816,6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организаций образования системы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3892606,3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17981777,9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1336808,1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8967805,1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8967805,1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 противотуберкулезными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онкогематологических больных химиопрепаратами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факторами свертывания крови больных гемофилией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985635,1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тромболитическими препаратами больных с острым инфарктом миокарда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2159271,5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2159271,5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скрининговых исследований в рамках гарантированного объема бесплатной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1771197,3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1771197,3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медицинской помощи и санитарная авиация, за исключением оказываемой за счет средств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1704917,3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3746695,9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3746695,9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2632802,8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4906185,9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3177890,2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внедрение обусловленной денежной помощи по проекту "Өрлеу"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992230,2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945975,2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1358922,8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1257789,7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текущих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районов (городов областного значения) на реализацию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13881022,0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7882812,0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2304869,5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1050458,8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1254410,7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увеличение уставного капитала субъектов квазигосударственного сектора в рамках содействия устойчивому развитию и росту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3963715,5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1221996,9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2741718,6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3323900,8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872266,1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1038331,8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2286861,4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2286861,4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8583197,6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1527943,2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1527943,2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858021,8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5804532,5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5804532,5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1256184,7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1041383,3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молодежной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695846,6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695846,6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34866414,2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33555122,8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33281165,7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доставке воды сельскохозяйственным товаропроизводителям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1245667,8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6299385,1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955891,8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13376289,8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развития племенного животноводства, повышение продуктивности и качества продукции животноводства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5108668,0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539706,3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=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местных бюджетов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924806,1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139397,1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местных бюджетов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750135,9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750135,9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15591873,8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8980162,5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8980162,5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899993,3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3145282,9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3067260,3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6611711,3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6611711,3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6420317,4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8197229,9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4869485,7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634352,4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634352,4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1988612,3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1988612,3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3327744,2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реализацию бюджетных инвестиционных проектов в моногородах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1698770,7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1698770,7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31691786,1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31691786,1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31691786,1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30531025,0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718049,5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9990800,8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12520299,0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8927488,0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8927488,0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1283125,8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проектирование и (или) строительство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1283125,8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4002932,2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проектирование и (или) строительство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4002932,2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2529498,2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2529498,2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2529498,2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1039026,2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-11320840,2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11320840,2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2016 года № 91</w:t>
            </w:r>
          </w:p>
        </w:tc>
      </w:tr>
    </w:tbl>
    <w:bookmarkStart w:name="z47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2018 год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маслихата Костанайской области от 22.11.2017 </w:t>
      </w:r>
      <w:r>
        <w:rPr>
          <w:rFonts w:ascii="Times New Roman"/>
          <w:b w:val="false"/>
          <w:i w:val="false"/>
          <w:color w:val="ff0000"/>
          <w:sz w:val="28"/>
        </w:rPr>
        <w:t>№ 200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133970819,1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7127650,1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7127650,1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7126342,1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126651036,0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13580295,0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13580295,0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113070741,0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113070741,0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132414533,3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2572037,2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=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822181,2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758835,2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758835,2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6575055,0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6575055,0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6575055,0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6393905,0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=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16836408,2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и реконструкцию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5306560,2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2546046,2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2546046,2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7684327,0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7361240,0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7361240,0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1274520,3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медицинской помощи и санитарная авиация, за исключением оказываемой за счет средств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25969749,0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17262491,5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17262491,5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3008203,1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14254288,4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8707257,5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6593236,3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4336052,3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2114021,2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2114021,2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6747142,4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1346896,4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1346896,4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молодежной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1590823,2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20581864,7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19019938,0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18787826,0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доставке воды сельскохозяйственным товаропроизводителям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7199277,0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развития племенного животноводства, повышение продуктивности и качества продукции животноводства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=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местных бюджетов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местных бюджетов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4991335,8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4664805,8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4664805,8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1036743,6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1617498,2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6052420,8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2312508,1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3739912,7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1274329,3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1274329,3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32213247,0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32213247,0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32213247,0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32213247,0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-2376493,0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проектирование и (или) строительство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1037718,8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1037718,8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1037718,8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1037718,8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-2895060,0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2016 года № 91</w:t>
            </w:r>
          </w:p>
        </w:tc>
      </w:tr>
    </w:tbl>
    <w:bookmarkStart w:name="z82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2019 год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– в редакции решения маслихата Костанайской области от 22.11.2017 </w:t>
      </w:r>
      <w:r>
        <w:rPr>
          <w:rFonts w:ascii="Times New Roman"/>
          <w:b w:val="false"/>
          <w:i w:val="false"/>
          <w:color w:val="ff0000"/>
          <w:sz w:val="28"/>
        </w:rPr>
        <w:t>№ 200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140261672,1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12192414,1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12192414,1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12191041,1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127871207,0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14789409,0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14789409,0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113081798,0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113081798,0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136842532,6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=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6546888,0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15939426,4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и реконструкцию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7812754,0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7486070,0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7486070,0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медицинской помощи и санитарная авиация, за исключением оказываемой за счет средств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22378225,8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7662354,0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7662354,0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14715871,8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4547918,8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4547918,8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10167953,0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8164719,0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6877087,0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молодежной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21166499,0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19957410,0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19721679,0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доставке воды сельскохозяйственным товаропроизводителям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7385034,0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развития племенного животноводства, повышение продуктивности и качества продукции животноводства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5848913,0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=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местных бюджетов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15559011,0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15323267,0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15323267,0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11406519,0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5422227,4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3185585,4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678789,8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678789,8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32648313,0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32648313,0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32648313,0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32648313,0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-2059494,0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3419139,5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3419139,5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3419139,5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3419139,5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3419139,5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3419139,5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-2059494,0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2016 года № 91</w:t>
            </w:r>
          </w:p>
        </w:tc>
      </w:tr>
    </w:tbl>
    <w:bookmarkStart w:name="z113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местных бюджетов на 2017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крови, ее компонентов и препаратов для местных организаций здравоохранения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медицинской помощи и санитарная авиация, за исключением оказываемой за счет средств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больных туберкулезом противотуберкулезными препаратами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онкогематологических больных химиопрепаратами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факторами свертывания крови больных гемофилией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тромболитическими препаратами больных с острым инфарктом миокарда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скрининговых исследований в рамках гарантированного объема бесплатной медицинской помощи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