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62cc" w14:textId="68d6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Рудный, Костанайского и Тарановского районов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8 декабря 2016 года № 8 и решение маслихата Костанайской области от 8 декабря 2016 года № 94. Зарегистрировано Департаментом юстиции Костанайской области 18 января 2017 года № 6803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постановления Правительства Республики Казахстан от 9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границ (черты) города Рудный, Костанайского и Тарановского районов Костанайской области"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Изменить границы (черты) города Рудный, Костанайского и Тарановского районов Костанайской области путем включения в границу (черту) города областного значения Рудный части земель Костанайского и Тарановского районов общей площадью 5288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ГУ "Управление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отношений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Н. Абдуов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ГУ "Управление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хозяйства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 Б. Мурзин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ГУ "Управления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А. Бекенов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94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Костанайского и Тарановского районов Костанайской области, включаемых в границу (черту) города Рудный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019"/>
        <w:gridCol w:w="1439"/>
        <w:gridCol w:w="1816"/>
        <w:gridCol w:w="3527"/>
        <w:gridCol w:w="1817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границу (черту) города Рудный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территорий, земли оздоровительного, рекреационного и историко-культурного назначения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земель: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