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96eb" w14:textId="4e79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13 декабря 2016 года № 9 и решение маслихата Костанайской области от 13 декабря 2016 года № 99. Зарегистрировано Департаментом юстиции Костанайской области 18 января 2017 года № 6804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Упразднить село Жусалы Каменскуральского сельского округа Мендыкаринского района с количеством населения менее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Включить упраздняемое село Жусалы Каменскуральского сельского округа Мендыкаринского района в состав села Каменскуральское Каменскуральского сельского округа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