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b9b7" w14:textId="978b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ставок земельного налога в городе Костанае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6 октября 2016 года № 77. Зарегистрировано Департаментом юстиции Костанайской области 10 ноября 2016 года № 6699. Утратило силу решением маслихата города Костаная Костанайской области от 28 марта 2018 года №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Костаная Костанайской области от 28.03.2018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20 июня 2003 года "Земельный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Осуществить корректировку базовых ставок земельного налога в городе Костанае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апреля 2009 года № 201 "Об установлении поправочных коэффициентов к базовым ставкам земельного налога" (зарегистрированное в Реестре государственной регистрации нормативных правовых актов за № 9-1-129, опубликованное 16 июня 2009 года в газете "Костанай"),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13 августа 2015 года № 346 "О внесении изменений в решение маслихата от 21 апреля 2009 года № 201 "Об установлении поправочных коэффициентов к базовым ставкам земельного налога" (зарегистрированное в Реестре государственной регистрации нормативных правовых актов за № 5876, опубликованное 22 сентября 2015 года в газете "Наш Костанай").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01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депутат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избирательному округу №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Шагабутдинова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городу Костанай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государственных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Костанайской области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С. Доненбаев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октября 2016 год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земельных отношений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Костаная"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С. Жусипбеков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октября 2016 год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2016 года № 77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базовых ставок земельного налога в городе Костанае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4"/>
        <w:gridCol w:w="2804"/>
        <w:gridCol w:w="6692"/>
      </w:tblGrid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зоны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Коэффицие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нт повышения базовых ставок земельного налога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