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bff8a" w14:textId="94bff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Костаная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21 декабря 2016 года № 93. Зарегистрировано Департаментом юстиции Костанайской области 30 декабря 2016 № 6771.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Костаная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38257464,1 тысячи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21700176,7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125266,0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1769500,0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14662521,4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42813558,7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904220,7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926769,0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22548,3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1614227,0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1614227,0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-7074542,3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7074542,3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маслихата города Костаная Костанайской области от 04.12.2017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изъятий в областной бюджет из бюджета города на 2017 год в сумме 8130824,0 тысячи тенге.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сведению, что объем бюджетных субвенций, передаваемых из областного бюджета бюджету города на 2017 год составляет 0.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Учесть, что в городском бюджете на 2017 год предусмотрено поступление целевых текущих трансфертов из республиканского и областного бюджетов, в том числе: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в сумме 11839,3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обусловленной денежной помощи по проекту "Өрлеу" в сумме 6804,0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обеспечению прав и улучшению качества жизни инвалидов в Республике Казахстан на 2012-2018 годы в сумме 70824,0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рынка труда в сумме 63499,0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оплату услуг по доставке и монтажу оборудования системы видеонаблюдения в целях обеспечения антитеррористической защищенности объектов образования в сумме 66688,0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цифровой образовательной инфраструктуры в сумме 38542,0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аудита специального назначения и обучение бухгалтеров в сумме 6415,9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школ в сумме 413106,0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улиц в сумме 1396000,0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и текущий ремонт улиц в сумме 2251300,0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проекта детальной планировки микрорайона Береке в сумме 12245,6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ветеринарных мероприятий по энзоотическим болезням животных в сумме 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утилизацию биологических отходов с использованием инсинераторов в сумме 6158,1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в сумме 21906,0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краткосрочное профессиональное обучение рабочих кадров по востребованным на рынке труда профессиям и навыкам,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70028,0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 монтаж оборудования системы электронной очереди в центрах занятости населения в сумме 2490,0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государственного коммунального казенного предприятия "Центральный стадион акимата города Костаная отдела физической культуры и спорта акимата города Костаная" в сумме 1063859,7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маслихата города Костаная Костанайской области от 04.12.2017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Учесть, что в городском бюджете на 2017 год предусмотрено поступление средств из республиканского и областного бюджетов,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целевого трансферта на строительство и реконструкцию объектов начального, основного, среднего и общего среднего образования в сумме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273968,0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строительство и реконструкцию объектов дошкольного воспитания и обучения в сумме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проектирование и (или) строительство, реконструкцию жилья коммунального жилищного фонда в сумме 963864,9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проектирование, развитие и (или) обустройство инженерно-коммуникационной инфраструктуры в сумме 3334711,2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и водоотведения в сумме 98221,2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коммунального хозяйства в сумме 705950,4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объектов спорта в сумме 381659,9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теплоэнергетической системы в сумме 36466,8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транспортной инфраструктуры в сумме 1729300,0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маслихата города Костаная Костанайской области от 04.12.2017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городском бюджете на 2017 год предусмотрено поступление средств из Национального фонда, в том числе:</w:t>
      </w:r>
    </w:p>
    <w:bookmarkEnd w:id="6"/>
    <w:bookmarkStart w:name="z4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на реконструкцию и строительство систем тепло-, водоснабжения и водоотведения в сумме 979762,0 тысячи тенге.</w:t>
      </w:r>
    </w:p>
    <w:bookmarkEnd w:id="7"/>
    <w:bookmarkStart w:name="z4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Учесть, что в городском бюджете на 2017 год предусмотрено поступление средств из областного бюджета, в том числе: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кредитование бюджетов районов (городов областного значения) на проектирование и (или) строительство жилья в сумме 4461178,0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маслихата города Костаная Костанайской области от 04.12.2017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города на 2017 год в сумме 85474,6 тысячи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маслихата города Костаная Костанайской области от 04.12.2017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бюджетных программ, не подлежащих секвестру в процессе исполнения городского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bookmarkStart w:name="z4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2017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депутат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избирательному округу № 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бюджетного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 Н. Дорошок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декабря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93</w:t>
            </w:r>
          </w:p>
        </w:tc>
      </w:tr>
    </w:tbl>
    <w:bookmarkStart w:name="z6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2017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города Костаная Костанайской области от 04.12.2017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38257464,1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21700176,7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7565923,7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7565923,7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14662521,4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14662521,4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14662521,4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42813558,7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366860,7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214279,4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10241597,2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3213541,9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3213441,9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1790495,9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6110308,8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5699816,3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5291053,3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274565,5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274565,5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917746,5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917746,5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542655,2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обусловленной денежной помощи по проекту "Өрлеу"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171738,2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в неправительственных организациях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11424472,1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9066956,8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8933904,4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5490708,2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3443196,2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932330,8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932330,8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499687,3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1425184,5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1425184,5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2397112,7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1994863,1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1613103,2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157185,6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1416051,7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381759,9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381759,9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145861,7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8503098,1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8503098,1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8503098,1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1858431,1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8264326,7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8264326,7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8264326,7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904220,7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-7074542,3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7074542,3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93</w:t>
            </w:r>
          </w:p>
        </w:tc>
      </w:tr>
    </w:tbl>
    <w:bookmarkStart w:name="z30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2018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города Костаная Костанайской области от 04.12.2017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54132212,5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28705780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14643973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14643973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4943789,4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4803084,4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4803084,4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20386985,1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20386985,1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20386985,1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52343044,5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11596342,9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8417115,9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2481542,9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2481542,9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обусловленной денежной помощи по проекту "Өрлеу"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23204969,3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22061488,2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22020286,2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6991523,6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15028762,6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247472,1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247472,1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6661449,3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6661449,3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6661449,3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4576646,3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-1789168,0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93</w:t>
            </w:r>
          </w:p>
        </w:tc>
      </w:tr>
    </w:tbl>
    <w:bookmarkStart w:name="z5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2019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города Костаная Костанайской области от 04.12.2017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43000718,4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24072857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17329360,4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17329360,4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17329360,4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41714660,4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10833568,4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3603407,4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605661,4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605661,4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обусловленной денежной помощи по проекту "Өрлеу"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16629988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8040057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1286058,0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-1286058,0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93</w:t>
            </w:r>
          </w:p>
        </w:tc>
      </w:tr>
    </w:tbl>
    <w:bookmarkStart w:name="z75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на 2017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