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dc885" w14:textId="aadc8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исполнительных органов акимата города Рудного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18 апреля 2016 года № 418. Зарегистрировано Департаментом юстиции Костанайской области 13 мая 2016 года № 6362. Утратило силу постановлением акимата города Рудного Костанайской области от 2 марта 2017 года № 242.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Рудного Костанайской области от 02.03.2017 </w:t>
      </w:r>
      <w:r>
        <w:rPr>
          <w:rFonts w:ascii="Times New Roman"/>
          <w:b w:val="false"/>
          <w:i w:val="false"/>
          <w:color w:val="ff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приказом Министра по делам государственной службы Республики Казахстан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12705),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исполнительных органов акимата города Рудного.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Рудного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Гаязов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Рудного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2016 года № 418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Методика оценки деятельности административных государственных служащих корпуса "Б" исполнительных органов акимата города Рудного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исполнительных органов акимата города Рудного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приказом Министра по делам государственной службы Республики Казахстан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12705) и определяет алгоритм оценки деятельности административных государственных служащих корпуса "Б" исполнительных органов акимата города Рудного (далее – служащие корпуса "Б").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Служащие корпуса "Б", находящиеся в социальных отпусках, проходят оценку после выхода на работу в сроки, указанные в настоящем пункте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он подчиняется согласно своей должностной инструкции.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выполнения служащим корпуса "Б" индивидуального плана работы;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круговой оценки.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Комиссии по оценке (далее – Комиссия по оценке), рабочим органом которой является служба управления персоналом государственного учреждения "Аппарат акима города Рудного" (далее - служба управления персоналом).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</w:p>
    <w:bookmarkEnd w:id="22"/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Индивидуальный план работы служащего корпуса "Б" содержит: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и сложность мероприятий определяются в сопоставлении по государственному органу.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подписи служащего корпуса "Б" и его непосредственного руководителя, дата подписания индивидуального плана.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</w:p>
    <w:bookmarkEnd w:id="32"/>
    <w:bookmarkStart w:name="z4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Служба управления персоналом формирует график проведения оценки по согласованию с председателем Комиссии по оценке.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5"/>
    <w:bookmarkStart w:name="z4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Поощряемые показатели и виды деятельности определяются государственными органами, исходя из своей специфики,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нарушения сроков исполнения поручений вышестоящих органов, руководства государственного органа, непосредственного руководителя обращений физических и юридических лиц;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некачественное исполнение поручений, обращений физических и юридических лиц.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отсутствие на работе без уважительной причины;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опоздания на работу без уважительной причины;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нарушения служащими служебной этики.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"Б", уполномоченного по этике.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службой управления персоналом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заверяется служащим корпуса "Б".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не может служить препятствием для направления документов на заседание Комиссии по оценке. В этом случае службой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55"/>
    <w:bookmarkStart w:name="z6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согласования непосредственным руководителем оценочный лист заверяется служащим корпуса "Б".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не может служить препятствием для направления документов на заседание Комиссии по оценке. В этом случае службой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60"/>
    <w:bookmarkStart w:name="z6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Круговая оценка представляет собой оценки: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непосредственного руководителя;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подчиненных служащего корпуса "Б";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Перечень лиц (не более трех), указанных в подпунктах 2) и 3)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Заполненные оценочные листы направляются в службу управления персоналом в течение двух рабочих дней со дня их получения.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Служба управления персоналом осуществляет расчет среднего значения круговой оценки.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Круговая оценка осуществляется анонимно.</w:t>
      </w:r>
    </w:p>
    <w:bookmarkEnd w:id="70"/>
    <w:bookmarkStart w:name="z79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Итоговая квартальная оценка служащего корпуса "Б" вычисляется непосредственным руководителем по следующей формуле: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73"/>
    <w:p>
      <w:pPr>
        <w:spacing w:after="0"/>
        <w:ind w:left="0"/>
        <w:jc w:val="both"/>
      </w:pPr>
      <w:r>
        <w:drawing>
          <wp:inline distT="0" distB="0" distL="0" distR="0">
            <wp:extent cx="19812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,</w:t>
      </w:r>
    </w:p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60400" cy="62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квартальная оценка;</w:t>
      </w:r>
    </w:p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Итоговая квартальная оценка выставляется по следующей шкале: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80 баллов – "неудовлетворительно",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80 до 105 баллов – "удовлетворительно",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106 до 130 (включительно) баллов – "эффективно",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130 баллов – "превосходно".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83"/>
    <w:p>
      <w:pPr>
        <w:spacing w:after="0"/>
        <w:ind w:left="0"/>
        <w:jc w:val="both"/>
      </w:pPr>
      <w:r>
        <w:drawing>
          <wp:inline distT="0" distB="0" distL="0" distR="0">
            <wp:extent cx="4432300" cy="66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,</w:t>
      </w:r>
    </w:p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50900" cy="50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годовая оценка;</w:t>
      </w:r>
    </w:p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85"/>
    <w:p>
      <w:pPr>
        <w:spacing w:after="0"/>
        <w:ind w:left="0"/>
        <w:jc w:val="both"/>
      </w:pPr>
      <w:r>
        <w:drawing>
          <wp:inline distT="0" distB="0" distL="0" distR="0">
            <wp:extent cx="660400" cy="62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пункте 36 настоящей Методики, приводится к пятибалльной системе оценок, а именно:</w:t>
      </w:r>
    </w:p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90"/>
    <w:p>
      <w:pPr>
        <w:spacing w:after="0"/>
        <w:ind w:left="0"/>
        <w:jc w:val="both"/>
      </w:pPr>
      <w:r>
        <w:drawing>
          <wp:inline distT="0" distB="0" distL="0" distR="0">
            <wp:extent cx="965200" cy="55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оценка выполнения индивидуального плана работы (среднеарифметическое значение);</w:t>
      </w:r>
    </w:p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91"/>
    <w:p>
      <w:pPr>
        <w:spacing w:after="0"/>
        <w:ind w:left="0"/>
        <w:jc w:val="both"/>
      </w:pPr>
      <w:r>
        <w:drawing>
          <wp:inline distT="0" distB="0" distL="0" distR="0">
            <wp:extent cx="4826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круговая оценка (среднеарифметическое значение).</w:t>
      </w:r>
    </w:p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Итоговая годовая оценка выставляется по следующей шкале: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3 баллов – "неудовлетворительно",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 до 4 баллов – "удовлетворительно",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4 до 5 баллов – "эффективно",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баллов – "превосходно".</w:t>
      </w:r>
    </w:p>
    <w:bookmarkEnd w:id="96"/>
    <w:bookmarkStart w:name="z105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заполненный лист круговой оценки (для годовой оценки);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должностная инструкция служащего корпуса "Б";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Комиссия рассматривает результаты оценки и принимает одно из следующих решений: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допущении ошибки службой управления персоналом при расчете результата оценки служащего корпуса "Б".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может служить препятствием для внесения результатов оценки в его послужной список. В этом случае службой управления персоналом в произвольной форме составляется акт об отказе от ознакомления.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а также подписанный протокол заседания Комиссии хранятся в службе управления персоналом.</w:t>
      </w:r>
    </w:p>
    <w:bookmarkEnd w:id="113"/>
    <w:bookmarkStart w:name="z122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Служащий корпуса "Б" вправе обжаловать результаты оценки в суде.</w:t>
      </w:r>
    </w:p>
    <w:bookmarkEnd w:id="118"/>
    <w:bookmarkStart w:name="z127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являются основаниями для принятия решений по выплате бонусов и обучению.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Бонусы выплачиваются служащим корпуса "Б" с результатами оценки "превосходно" и "эффективно".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Результаты оценки деятельности служащих корпуса "Б" вносятся в их послужные списки.</w:t>
      </w:r>
    </w:p>
    <w:bookmarkEnd w:id="1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Рудного</w:t>
            </w:r>
          </w:p>
        </w:tc>
      </w:tr>
    </w:tbl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7"/>
    <w:bookmarkStart w:name="z137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__________________________________год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________________________________________________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___________________________________________________________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0"/>
        <w:gridCol w:w="3585"/>
        <w:gridCol w:w="3585"/>
      </w:tblGrid>
      <w:tr>
        <w:trPr>
          <w:trHeight w:val="30" w:hRule="atLeast"/>
        </w:trPr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5"/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мероприятий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мероприятия</w:t>
            </w:r>
          </w:p>
        </w:tc>
      </w:tr>
      <w:tr>
        <w:trPr>
          <w:trHeight w:val="30" w:hRule="atLeast"/>
        </w:trPr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6"/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7"/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8"/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9"/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и сложность мероприятий должны быть сопоставимы по государственному органу.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______________ Ф.И.О. (при его наличии) _________________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________________________________ дата ___________________________________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_____________________________ подпись ________________________________</w:t>
      </w:r>
    </w:p>
    <w:bookmarkEnd w:id="1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Рудного</w:t>
            </w:r>
          </w:p>
        </w:tc>
      </w:tr>
    </w:tbl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47"/>
    <w:bookmarkStart w:name="z158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квартал ____ года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оцениваемого служащего: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</w:p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_________________________________________</w:t>
      </w:r>
    </w:p>
    <w:bookmarkEnd w:id="152"/>
    <w:bookmarkStart w:name="z16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53"/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</w:t>
      </w:r>
    </w:p>
    <w:bookmarkEnd w:id="154"/>
    <w:bookmarkStart w:name="z16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2478"/>
        <w:gridCol w:w="1916"/>
        <w:gridCol w:w="1595"/>
        <w:gridCol w:w="1836"/>
        <w:gridCol w:w="1595"/>
        <w:gridCol w:w="1595"/>
        <w:gridCol w:w="387"/>
      </w:tblGrid>
      <w:tr>
        <w:trPr>
          <w:trHeight w:val="30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поощряе-мых показателях и видах деятель-ности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исполнитель-ской дисциплины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7"/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8"/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9"/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______________ Ф.И.О. (при его наличии) _________________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________________________________ дата ___________________________________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_____________________________ подпись ________________________________</w:t>
      </w:r>
    </w:p>
    <w:bookmarkEnd w:id="1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Рудного</w:t>
            </w:r>
          </w:p>
        </w:tc>
      </w:tr>
    </w:tbl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64"/>
    <w:bookmarkStart w:name="z178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65"/>
    <w:bookmarkStart w:name="z1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 год</w:t>
      </w:r>
    </w:p>
    <w:bookmarkEnd w:id="166"/>
    <w:bookmarkStart w:name="z1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67"/>
    <w:bookmarkStart w:name="z1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оцениваемого служащего: ___________________________</w:t>
      </w:r>
    </w:p>
    <w:bookmarkEnd w:id="168"/>
    <w:bookmarkStart w:name="z1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_________________________________________</w:t>
      </w:r>
    </w:p>
    <w:bookmarkEnd w:id="169"/>
    <w:bookmarkStart w:name="z18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70"/>
    <w:bookmarkStart w:name="z18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71"/>
    <w:bookmarkStart w:name="z18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865"/>
        <w:gridCol w:w="4658"/>
        <w:gridCol w:w="1949"/>
        <w:gridCol w:w="1949"/>
        <w:gridCol w:w="866"/>
      </w:tblGrid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73"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4"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5"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6"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7"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</w:t>
      </w:r>
    </w:p>
    <w:bookmarkEnd w:id="178"/>
    <w:bookmarkStart w:name="z19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______________ Ф.И.О. (при его наличии) _________________</w:t>
      </w:r>
    </w:p>
    <w:bookmarkEnd w:id="179"/>
    <w:bookmarkStart w:name="z19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________________________________ дата ___________________________________</w:t>
      </w:r>
    </w:p>
    <w:bookmarkEnd w:id="180"/>
    <w:bookmarkStart w:name="z19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_____________________________ подпись ________________________________</w:t>
      </w:r>
    </w:p>
    <w:bookmarkEnd w:id="1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Рудного</w:t>
            </w:r>
          </w:p>
        </w:tc>
      </w:tr>
    </w:tbl>
    <w:bookmarkStart w:name="z1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82"/>
    <w:bookmarkStart w:name="z197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183"/>
    <w:bookmarkStart w:name="z19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 год</w:t>
      </w:r>
    </w:p>
    <w:bookmarkEnd w:id="184"/>
    <w:bookmarkStart w:name="z19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</w:t>
      </w:r>
      <w:r>
        <w:rPr>
          <w:rFonts w:ascii="Times New Roman"/>
          <w:b w:val="false"/>
          <w:i/>
          <w:color w:val="000000"/>
          <w:sz w:val="28"/>
        </w:rPr>
        <w:t>оцениваемый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End w:id="185"/>
    <w:bookmarkStart w:name="z2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</w:t>
      </w:r>
      <w:r>
        <w:rPr>
          <w:rFonts w:ascii="Times New Roman"/>
          <w:b w:val="false"/>
          <w:i/>
          <w:color w:val="000000"/>
          <w:sz w:val="28"/>
        </w:rPr>
        <w:t>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 оцениваемого служащего: _____________________________</w:t>
      </w:r>
    </w:p>
    <w:bookmarkEnd w:id="186"/>
    <w:bookmarkStart w:name="z2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_________________________________________</w:t>
      </w:r>
    </w:p>
    <w:bookmarkEnd w:id="187"/>
    <w:bookmarkStart w:name="z20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88"/>
    <w:bookmarkStart w:name="z20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3"/>
        <w:gridCol w:w="2453"/>
        <w:gridCol w:w="4589"/>
        <w:gridCol w:w="2805"/>
      </w:tblGrid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90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(баллы)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 руководитель</w:t>
            </w:r>
          </w:p>
          <w:bookmarkEnd w:id="191"/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92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93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 сотрудничеству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94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</w:p>
          <w:bookmarkEnd w:id="195"/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96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планировать работу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97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мотивировать к работе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98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</w:p>
          <w:bookmarkEnd w:id="199"/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00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в команде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01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Рудного</w:t>
            </w:r>
          </w:p>
        </w:tc>
      </w:tr>
    </w:tbl>
    <w:bookmarkStart w:name="z22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02"/>
    <w:bookmarkStart w:name="z221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203"/>
    <w:bookmarkStart w:name="z22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</w:t>
      </w:r>
    </w:p>
    <w:bookmarkEnd w:id="204"/>
    <w:bookmarkStart w:name="z22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</w:t>
      </w:r>
      <w:r>
        <w:rPr>
          <w:rFonts w:ascii="Times New Roman"/>
          <w:b w:val="false"/>
          <w:i/>
          <w:color w:val="000000"/>
          <w:sz w:val="28"/>
        </w:rPr>
        <w:t>наименование государственного органа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End w:id="205"/>
    <w:bookmarkStart w:name="z22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</w:t>
      </w:r>
    </w:p>
    <w:bookmarkEnd w:id="206"/>
    <w:bookmarkStart w:name="z22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</w:t>
      </w:r>
      <w:r>
        <w:rPr>
          <w:rFonts w:ascii="Times New Roman"/>
          <w:b w:val="false"/>
          <w:i/>
          <w:color w:val="000000"/>
          <w:sz w:val="28"/>
        </w:rPr>
        <w:t>вид оценки: квартальная/годовая и оцениваемый период (квартал и (или)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End w:id="207"/>
    <w:bookmarkStart w:name="z22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4156"/>
        <w:gridCol w:w="1698"/>
        <w:gridCol w:w="3788"/>
        <w:gridCol w:w="960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09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служащих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Корректировка Комиссией результатов оценки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10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11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212"/>
    <w:bookmarkStart w:name="z23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213"/>
    <w:bookmarkStart w:name="z23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Проверено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4"/>
    <w:bookmarkStart w:name="z23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 Дата: _____________</w:t>
      </w:r>
    </w:p>
    <w:bookmarkEnd w:id="215"/>
    <w:bookmarkStart w:name="z23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</w:t>
      </w:r>
      <w:r>
        <w:rPr>
          <w:rFonts w:ascii="Times New Roman"/>
          <w:b w:val="false"/>
          <w:i/>
          <w:color w:val="000000"/>
          <w:sz w:val="28"/>
        </w:rPr>
        <w:t>Ф.И.О(при его наличии</w:t>
      </w:r>
      <w:r>
        <w:rPr>
          <w:rFonts w:ascii="Times New Roman"/>
          <w:b w:val="false"/>
          <w:i/>
          <w:color w:val="000000"/>
          <w:sz w:val="28"/>
        </w:rPr>
        <w:t>).,</w:t>
      </w:r>
      <w:r>
        <w:rPr>
          <w:rFonts w:ascii="Times New Roman"/>
          <w:b w:val="false"/>
          <w:i/>
          <w:color w:val="000000"/>
          <w:sz w:val="28"/>
        </w:rPr>
        <w:t xml:space="preserve">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End w:id="216"/>
    <w:bookmarkStart w:name="z23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_____________</w:t>
      </w:r>
    </w:p>
    <w:bookmarkEnd w:id="217"/>
    <w:bookmarkStart w:name="z23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</w:t>
      </w:r>
      <w:r>
        <w:rPr>
          <w:rFonts w:ascii="Times New Roman"/>
          <w:b w:val="false"/>
          <w:i/>
          <w:color w:val="000000"/>
          <w:sz w:val="28"/>
        </w:rPr>
        <w:t>Ф.И.О(при его наличии</w:t>
      </w:r>
      <w:r>
        <w:rPr>
          <w:rFonts w:ascii="Times New Roman"/>
          <w:b w:val="false"/>
          <w:i/>
          <w:color w:val="000000"/>
          <w:sz w:val="28"/>
        </w:rPr>
        <w:t>).,</w:t>
      </w:r>
      <w:r>
        <w:rPr>
          <w:rFonts w:ascii="Times New Roman"/>
          <w:b w:val="false"/>
          <w:i/>
          <w:color w:val="000000"/>
          <w:sz w:val="28"/>
        </w:rPr>
        <w:t xml:space="preserve">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End w:id="218"/>
    <w:bookmarkStart w:name="z23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_____________</w:t>
      </w:r>
    </w:p>
    <w:bookmarkEnd w:id="219"/>
    <w:bookmarkStart w:name="z23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</w:t>
      </w:r>
      <w:r>
        <w:rPr>
          <w:rFonts w:ascii="Times New Roman"/>
          <w:b w:val="false"/>
          <w:i/>
          <w:color w:val="000000"/>
          <w:sz w:val="28"/>
        </w:rPr>
        <w:t>Ф.И.О(при его наличии</w:t>
      </w:r>
      <w:r>
        <w:rPr>
          <w:rFonts w:ascii="Times New Roman"/>
          <w:b w:val="false"/>
          <w:i/>
          <w:color w:val="000000"/>
          <w:sz w:val="28"/>
        </w:rPr>
        <w:t>).,</w:t>
      </w:r>
      <w:r>
        <w:rPr>
          <w:rFonts w:ascii="Times New Roman"/>
          <w:b w:val="false"/>
          <w:i/>
          <w:color w:val="000000"/>
          <w:sz w:val="28"/>
        </w:rPr>
        <w:t xml:space="preserve">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End w:id="2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