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bc8c" w14:textId="ed4b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482 "О городском бюджете города Рудного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6 июня 2016 года № 30. Зарегистрировано Департаментом юстиции Костанайской области 14 июня 2016 года № 6452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2016-2018 годы" (зарегистрированное в Реестре государственной регистрации нормативных правовых актов под номером 6092, опубликованное 22 января 2016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16641572,3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9176845,0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31733,0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2883825,0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4549169,3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16899442,6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Каралаш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482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26"/>
        <w:gridCol w:w="690"/>
        <w:gridCol w:w="347"/>
        <w:gridCol w:w="1037"/>
        <w:gridCol w:w="5624"/>
        <w:gridCol w:w="31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4549169,3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4549169,3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4549169,3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16899442,6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4855669,9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3385367,9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2885617,4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