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db56" w14:textId="de0d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автомобильные перевозки пассажиров и багажа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13 июня 2016 года № 659. Зарегистрировано Департаментом юстиции Костанайской области 22 июня 2016 года № 6485. Утратило силу постановлением акимата города Рудного Костанайской области от 18 августа 2023 года № 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на основании решения Рудненского городского маслихата от 10 июня 2016 года № 34 "О согласовании тарифов",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для всех маршрутов тариф на регулярные автомобильные перевозки пассажиров и багажа в городском сообщении в размере 100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Рудного Костанайской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регулярные автомобильные перевозки пассажиров и багажа в пригородном сообщении, в зависимости от расстояния перевозки,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29 июня 2012 года № 928 "Об установлении единого тарифа на регулярные городские автомобильные перевозки пассажиров и багажа города Рудного" (зарегистрировано в Реестре государственной регистрации нормативных правовых актов за № 9-2-216, опубликовано 3 августа 2012 года в газете "Рудненский рабочий")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Рудного Умирбаева А.Т.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Рудного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Гаязов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13 июня 2016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659</w:t>
                  </w:r>
                </w:p>
              </w:tc>
            </w:tr>
          </w:tbl>
          <w:p/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автомобильные перевозки пассажиров и багажа в пригородном сообщении, в зависимости от расстояния перевозки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Наименование/номер маршрута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(км)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проезда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18а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23,23а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Ломоносовка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Ульяновка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Бегежан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 - Ульяновка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 - Ломоносовка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- Ульяновка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Белозерка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Балыкты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Сергеевка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Константиновка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Перцевка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Юбилейный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