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010e" w14:textId="e000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6 июня 2016 года № 29. Зарегистрировано Департаментом юстиции Костанайской области 5 июля 2016 года № 6524. Утратило силу решением маслихата города Рудного Костанайской области от 29 августа 2016 года № 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города Рудного Костанайской области от 29.08.2016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некоторые решения Рудненского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Каралаш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городской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C. Костина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2016 года № 29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0"/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Законом Республики Казахстан от 29 декабря 2008 года "О специальных социальных услугах",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 – комиссия, создаваемая решением акима города Рудного,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памятные даты – события, имеющие общенародное историческое, духовное и культурное значение,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в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совокупный доход лица (семьи) – общая сумма доходов, полученных лицом (семьҰй), как в денежной, так и в натуральной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уполномоченный орган – исполнительный орган города областного значения в сфере социальной защиты населения, финансируемый за счет местного бюджета, осуществляющий оказание социальной помощи (далее – отдел занятости и социальных программ);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- 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Социальная помощь предоставляется единовременно и (или) периодически (ежемесячно,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Праздничным днем является День Победы - 9 Мая.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Ежемесячная социальная помощь без учета доходов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участникам и инвалидам Великой Отечественной войны, на бытовые нужды,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лицам, приравненным по льготам и гарантиям к участникам и инвалидам Великой Отечественной войны, другим категориям лиц, приравненных по льготам и гарантиям к участникам войны, на бытовые нужды, в размере 3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Единовременная социальная помощь оказывается следующим гражданам, оказавшимся в трудной жизненной ситуации, а также отдельным категориям граждан к праздничному дню: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инвалидам всех категорий, на оперативное лечение, без учета доходов, в размере не более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инвалидам всех категорий для возмещения расходов, связанных с их проездом в санатории и реабилитационные центры и обратно, без учета доходов, в размере не более 3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лицам, больным заразной формой туберкулеза, выписанным из специализированной противотуберкулезной медицинской организации, на дополнительное питание, без учета доходов, в размере не более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молодежи: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 семей со среднедушевым доходом за последние двенадцать месяцев перед обращением ниже величины прожиточного минимума, установленного по Костанайской области (далее – прожиточный минимум);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относящейся к социально уязвимым слоям населения (выпускникам детских домов, детям-сиротам и детям, оставшимся без попечения родителей в возрасте до двадцати девяти лет, многодетным и неполным семьям) и продолжающей обучение за счет средств местного бюджета, для возмещения расходов, связанных с получением первоначального послесреднего и высшего образования, без учета доходов, по фактической стоимости обучения в организации образования, за исключением лиц, являющихся обладателями образовательных грантов, получателями иных выплат из государственного бюджета, направленных на оплату обучения в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выплачивается в размере не более 400 месячных расчетных показателей, двумя частями в течение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оказывается в случаях, если оплата за обучение была произведена из собственных средств в размере фактической стоимости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Заявители могут обращаться за социальной помощью каждый учебный год до получения документа об образовании, но не более одного раза в соответствующем календарном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лицам из семей, имеющих среднедушевой доход ниже величины прожиточного минимума за квартал, предшествующий кварталу обращения, на погребение умерших родственников, супругов, зарегистрированных на день смерти в качестве безработных в центре занятости населения, а также малообеспеченным семьям на погребение несовершеннолетних детей,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лицам из семей, имеющих среднедушевой доход ниже величины прожиточного минимума за квартал, предшествующий кварталу обращения, на бытовые нужды, в размере не более 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гражданину (семье), пострадавшему вследствие стихийного бедствия или пожара, без учета доходов, в размере не более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участникам и инвалидам Великой Отечественной войны, ко Дню Победы в Великой Отечественной войне, без учета доходов, в размере 150000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лицам, приравненным по льготам и гарантиям к участникам и инвалидам Великой Отечественной войны, другим категориям лиц, приравненных по льготам и гарантиям к участникам войны, а также лицам проработавшим (прослужившим)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ко Дню Победы в Великой Отечественной войне, в размере 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основания,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социально-значимого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Установить порог среднедушевого дохода в размере однократного прожиточного минимума по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Социальная помощь к праздничному дню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Ежемесячная социальная помощь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получавшим ее до вступления в силу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оказывается без истребования заявлений от получателей. Вновь обратившиеся заявители представляют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социальный статус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документ, подтверждающий регистрацию по постоянному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Документы предоставляются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Для получения единовременной социальной помощи при наступлении трудной жизненной ситуации заявитель от себя или от имени семьи представляет заявление в отдел занятости и социальных программ или акиму посҰлка, села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сведения о доходах лица (членов семьи), указанных в подпунктах 4), 5),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получения социальной помощи на оплату обучения документ, подтверждающий отношение к социально уязвимым слоям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поступлении заявления на оказание социальной помощи при наступлении трудной жизненной ситуации отдел занятости и социальных программ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направляет их в отдел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В случае недостаточности документов для оказания социальной помощи отдел занятости и социальных программ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В случае невозможности представления заявителем необходимых документов в связи с их порчей, утерей, отдел занятости и социальных программ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Отдел занятости и социальных программ в течение одного рабочего дня со дня поступления документов от участковой комиссии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занятости и социальных программ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принятых документов в случае назначения ежемесячной социальной помощи без учета доходов;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принятых документов и заключения специальной комиссии в случае назначения единовременной социальной помощи при наступлении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отдел занятости и социальных программ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поселка,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занятости и социальных программ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величины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Выплата социальной помощи осуществляется через банки второго уровня по выбору получателя, на основании его заявления с указанием реквизитов лицевого счета в выбранном им банке второго уровня или в организации, имеющей лицензию Национального Банка Республики Казахстан на соответствующие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Финансирование расходов на предоставление социальной помощи осуществляется в пределах средств, предусмотренных бюджетом города Рудного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Мониторинг и учет предоставления социальной помощи проводит отдел занятости и социальных программ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2016 года № 29</w:t>
            </w:r>
          </w:p>
        </w:tc>
      </w:tr>
    </w:tbl>
    <w:bookmarkStart w:name="z10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Рудненского городского маслихата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25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под номером 4276, опубликованного 8 ноября 2013 года в городской газете "Рудненский рабочий").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Решение маслихата "О внесении изменения в решение маслихата от 25 сентября 2013 года № 198 "Об утверждении Правил оказания социальной помощи, установления размеров и определения перечня отдельных категорий нуждающихся граждан" от 29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под номером 4741, опубликованного 27 мая 2014 года в городской газете "Рудненский рабочий").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Решение маслихата "О внесении изменения в решение маслихата от 25 сентября 2013 года № 198 "Об утверждении Правил оказания социальной помощи, установления размеров и определения перечня отдельных категорий нуждающихся граждан" от 16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под номером 5347, опубликованного 10 февраля 2015 года в городской газете "Рудненский рабочий").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