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193e" w14:textId="3501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27 сентября 2016 года № 52. Зарегистрировано Департаментом юстиции Костанайской области 21 октября 2016 года № 6664. Утратило силу решением маслихата города Рудного Костанайской области от 7 марта 2018 года № 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. Утратило силу решением маслихата города Рудного Костанайской области от 07.03.2018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"О налогах и других обязательных платежах в бюджет" (Налоговый кодекс)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административной территории города Рудного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4 мая 2016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Мамонтова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 учреждения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 доходов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Рудному Департамента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Костанайской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Министерства финансов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С. Узакбаев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сентября 2016г.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административной территории города Рудного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5349"/>
        <w:gridCol w:w="5590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"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 на единицу налогообложения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