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a845" w14:textId="d00a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27 сентября 2016 года № 53. Зарегистрировано Департаментом юстиции Костанайской области 27 октября 2016 года № 6671. Утратило силу решением маслихата города Рудного Костанайской области от 27 апреля 2018 года № 251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Рудного Костанайской области от 27.04.2018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"О налогах и других обязательных платежах в бюджет" (Налоговый кодекс) 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категории автостоянок (паркингов)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размеры увеличения базовых ставок налога на земли, выделенные под автостоянки (паркинги), в зависимости от категории автостоянок (паркингов)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город Рудный близлежащим населенным пунктом, базовые ставки на земли которого будут применяться при исчислении налога на земли других категорий, выделенных под автостоянки (паркинги).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мая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учреждения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Рудному Департамента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Костанайской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С. Узакбаев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сентября 2016г.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2016 года № 53 19 февраля 2013 года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7800"/>
        <w:gridCol w:w="2737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(паркингов)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типа, надземные автостоянки (паркинги) закрытого типа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с пандусами (рампами)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Механизированные автостоянки (паркинги)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53враля 2013 года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увеличения базовых ставок налога на земли, выделенные под автостоянки (паркинги), в зависимости от категории автостоянок (паркингов)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4558"/>
        <w:gridCol w:w="5251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(паркингов)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базовых ставок налога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категория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категория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