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a789" w14:textId="cf6a7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28 октября 2016 года № 1378. Зарегистрировано Департаментом юстиции Костанайской области 17 ноября 2016 года № 6707. Утратило силу постановлением акимата города Рудного Костанайской области от 22 сентября 2021 года № 1102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Рудного Костанайской области от 22.09.2021 </w:t>
      </w:r>
      <w:r>
        <w:rPr>
          <w:rFonts w:ascii="Times New Roman"/>
          <w:b w:val="false"/>
          <w:i w:val="false"/>
          <w:color w:val="ff0000"/>
          <w:sz w:val="28"/>
        </w:rPr>
        <w:t>№ 1102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Рудного по социальным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