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e09d" w14:textId="5b6e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482 "О городском бюджете города Рудного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 декабря 2016 года № 63. Зарегистрировано Департаментом юстиции Костанайской области 7 декабря 2016 года № 6722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2015 года № 482 "О городском бюджете города Рудного на 2016-2018 годы" (зарегистрированное в Реестре государственной регистрации нормативных правовых актов под номером 6092, опубликованное 22 января 2016 года в городской газете "Рудненский рабочий")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подпункты 1), 2) изложить в новой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доходы – 17130118,8 тысячи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10635820,0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30389,0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459341,4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6004568,4 тысячи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17387989,1 тысячи тенге;";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"Рудненский городской отдел экономики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планирования" акимата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города Рудного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З. Жигунова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 декабря 2016 г.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17130118,8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10635820,0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4647895,0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4647895,0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3639629,0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3639629,0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459341,4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441084,4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431317,4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6004568,4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6004568,4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6004568,4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17387989,1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256112,9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4805794,5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742627,5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3387649,4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3123637,3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2878419,3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503174,8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503174,8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387801,3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573092,8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453723,2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453723,2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675091,2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740798,6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425373,7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9548693,4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9548693,4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9548693,4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9497989,0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-257870,3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</w:t>
            </w:r>
          </w:p>
        </w:tc>
      </w:tr>
    </w:tbl>
    <w:bookmarkStart w:name="z26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2017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11081383,8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10209190,4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4501666,4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4501666,4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3225109,0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3225109,0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783700,4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783700,4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783700,4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4"/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11081383,8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1279630,8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577527,1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4385769,0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4385769,0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4385769,0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4385769,0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</w:t>
            </w:r>
          </w:p>
        </w:tc>
      </w:tr>
    </w:tbl>
    <w:bookmarkStart w:name="z46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Горняцкий на 2016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879"/>
        <w:gridCol w:w="2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9"/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2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3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4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5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