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674e" w14:textId="4836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строительства, архитектуры и градостроительства акимата города Аркалыка"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15 марта 2016 года № 85. Зарегистрировано Департаментом юстиции Костанайской области 28 марта 2016 года № 6243. Утратило силу постановлением акимата города Аркалыка Костанайской области от 23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Аркалыка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 связи с приведением в соответствие с действующим законодательством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строительства, архитектуры и градостроительства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Аркалыка от 04 июня 2015 года № 197 "Об утверждении Положения о государственном учреждении "Отдел строительства, архитектуры и градостроительства акимата города Аркалыка" (зарегистрировано в Реестре государственной регистрации нормативных правовых актов за № 5702, опубликовано 17 июля 2015 года в городской еженедельной газете "Арқалық хабары");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Аркалыка от 27 ноября 2015 года № 423 "О внесении изменения в постановление акимата города Аркалыка от 04 июня 2015 года № 197 "Об утверждении Положения о государственном учреждении "Отдел строительства, архитектуры и градостроительства акимата города Аркалыка" (зарегистрировано в Реестре государственной регистрации нормативных правовых актов за № 6050, опубликовано 18 декабря 2015 года в городской еженедельной газете "Арқалық хабары").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 № 85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 и градостроительства акимата города Аркалыка"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строительства, архитектуры и градостроительства акимата города Аркалыка" является государственным органом Республики Казахстан, осуществляющим руководство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строительства, архитектуры и градостроительства акимата города Аркалыка"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строительства, архитектуры и градостроительства акимата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строительства, архитектуры и градостроительства акимата города Аркалыка"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строительства, архитектуры и градостроительства акимата города Аркалыка"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строительства, архитектуры и градостроительства акимата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строительства, архитектуры и градостроительства акимата города Аркалыка"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строительства, архитектуры и градостроительства акимата города Аркалыка"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строительства, архитектуры и градостроительства акимата города Аркалыка"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110300, Республика Казахстан, Костанайская область, город Аркалык, проспект Абая,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"Отдел строительства, архитектуры и градостроительства акимата города Аркалыка".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строительства, архитектуры и градостроительства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строительства, архитектуры и градостроительства акимата города Аркалыка"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строительства, архитектуры и градостроительства акимата города Аркалыка"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строительства, архитектуры и градостроительства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строительства, архитектуры и градостроительства акимата города Аркалыка"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строительства, архитектуры и градостроительства акимата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архитектурной, градостроительной и строительной политики на подведомственной территории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инвестиционных проектов (программ) по строительству за счет средств, поступающих из республиканского и местного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представление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оказание государственных услуг физическим и юридическим лицам согласно реестра государственных услуг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в интересах местного государственного управления иных полномочий, возлагаемых на местные представительные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информацию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застройки, проектирования и строительства объектов, а также их последующей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государственному учреждению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 "Отдел строительства, архитектуры и градостроительства акимата города Аркалыка" осуществляется руководителем, который несет персональную ответственность за выполнение возложенных на государственное учреждение "Отдел строительства, архитектуры и градостроительства акимата города Аркалыка"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строительства, архитектуры и градостроительства акимата города Аркалыка"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строительства, архитектуры и градостроительства акимата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государственного учреждения "Отдел строительства, архитектуры и градостроительства акимата города Аркалыка"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случаях и пределах, установленных законодательством, распоряжается имуществом закрепленным за государственным учреждением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обладает правом первой подписи финансовых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порядок и планы государственного учреждения "Отдел строительства, архитектуры и градостроительства акимата города Аркалыка" по командировкам, стажировкам, обучению сотрудников в учебных центрах и иным видам повышения квалификаций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всех работников государственного учреждения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сотрудников государственного учреждения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применяет меры поощрения и налагает дисциплинарные взыскания на сотрудников государственного учреждения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круг полномочий сотрудников государственного учреждения "Отдел строительства, архитектуры и градостроительства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проводит личный прием граждан и представителей юридических лиц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соблюдение и принятие соответствующих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доступность и качество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проводит внутренний контроль (мониторинг) за качеством оказания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осуществляет иные функции, возложенные на него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строительства, архитектуры и градостроительства акимата города Аркалыка"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строительства, архитектуры и градостроительства акимата города Аркалыка"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строительства, архитектуры и градостроительства акимата города Аркалыка"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"Отдел строительства, архитектуры и градостроительства акимата города Аркалыка,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строительства, архитектуры и градостроительства акимата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строительства, архитектуры и градостроительства акимата города Аркалыка"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