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da9cf" w14:textId="49da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5 мая 2015 года №241 "О корректировке базовых ставок земельного налога и ставок единого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 апреля 2016 года № 12. Зарегистрировано Департаментом юстиции Костанайской области 4 мая 2016 года № 6315. Утратило силу решением маслихата города Аркалыка Костанайской области от 20 марта 2018 года № 166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20.03.2018 </w:t>
      </w:r>
      <w:r>
        <w:rPr>
          <w:rFonts w:ascii="Times New Roman"/>
          <w:b w:val="false"/>
          <w:i w:val="false"/>
          <w:color w:val="ff0000"/>
          <w:sz w:val="28"/>
        </w:rPr>
        <w:t>№ 166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со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1.Внести в решение маслихата от 5 мая 2015 года </w:t>
      </w:r>
      <w:r>
        <w:rPr>
          <w:rFonts w:ascii="Times New Roman"/>
          <w:b w:val="false"/>
          <w:i w:val="false"/>
          <w:color w:val="000000"/>
          <w:sz w:val="28"/>
        </w:rPr>
        <w:t>№241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корректировке базовых ставок земельного налога и ставок единого земельного налога" (зарегистрировано в Реестре государственной регистрации нормативных правовых актов за №5660, опубликовано 26 июня 2015 года в газете "Торгай")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со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сессии, секретарь Аркалыкского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земельных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акимата города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Аркалыка"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А. Стюф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государственных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городу Аркалыку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государственных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по Костанайской области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государственных доходов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финансов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Алмагамбетов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