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c0f3" w14:textId="f81c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 города Аркалыка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 июня 2016 года № 185. Зарегистрировано Департаментом юстиции Костанайской области 24 июня 2016 года № 6497. Утратило силу постановлением акимата города Аркалыка Костанайской области от 20 февраля 2017 года №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Аркалыка Костанайской области от 20.02.2017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города Аркалыка.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Естекбаева А.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01июня2016 года № 185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 города Аркалыка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Настоящая методика оценки деятельности административных государственных служащих корпуса "Б" местных исполнительных органов города Аркалыка (далее - служащие корпуса "Б")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местных исполнительных органов города Аркалыка.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служащего корпуса "Б" проводится по результатам деятельности служащего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отдел кадровой работы государственного учреждения "Аппарат акима города Аркалыка" (далее – отдел кадровой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распоряжению акима города Аркалыка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отдела кадровой работы.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(Ф.И.О. (при его наличии), занимаемая должность, наименование структурного подразделения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отдел кадровой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14.Отдел кадровой работы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кадровой работы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отдела кадровой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отделом кадровой работы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государственным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отдела кадровой работы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государственным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отдела кадровой работы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отделом кадровой работы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отдел кадровой работы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Отдел кадровой работы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отделом кадровой работы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"неудовлетворительно" (менее 80 баллов) присваиваются 2 балла, значению "удовлетворительно" (от 80 до 105 баллов) – 3 балла,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 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Отдел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кадровой работы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отделом кадровой работы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Отдел кадровой работы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отдела кадровой работы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кадровой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города Аркалыка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7"/>
        <w:gridCol w:w="5780"/>
        <w:gridCol w:w="3143"/>
      </w:tblGrid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9"/>
        <w:gridCol w:w="6591"/>
      </w:tblGrid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города Аркалыка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7"/>
        <w:gridCol w:w="1951"/>
        <w:gridCol w:w="975"/>
        <w:gridCol w:w="975"/>
        <w:gridCol w:w="2247"/>
        <w:gridCol w:w="1952"/>
        <w:gridCol w:w="1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7"/>
        <w:gridCol w:w="6263"/>
      </w:tblGrid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города Аркалыка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"/>
        <w:gridCol w:w="2413"/>
        <w:gridCol w:w="3936"/>
        <w:gridCol w:w="1817"/>
        <w:gridCol w:w="1818"/>
        <w:gridCol w:w="906"/>
      </w:tblGrid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8"/>
        <w:gridCol w:w="6732"/>
      </w:tblGrid>
      <w:tr>
        <w:trPr>
          <w:trHeight w:val="30" w:hRule="atLeast"/>
        </w:trPr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города Аркалыка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5"/>
        <w:gridCol w:w="2175"/>
        <w:gridCol w:w="4934"/>
        <w:gridCol w:w="3016"/>
      </w:tblGrid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города Аркалыка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4587"/>
        <w:gridCol w:w="2056"/>
        <w:gridCol w:w="2798"/>
        <w:gridCol w:w="1163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