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e30e" w14:textId="be6e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278 "О бюджете города Аркалыка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10 августа 2016 года № 42. Зарегистрировано Департаментом юстиции Костанайской области 19 августа 2016 года № 6585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278 "О бюджете города Аркалыка на 2016-2018 годы" (зарегистрировано в Реестре государственной регистрации нормативных правовых актов за № 6099, опубликовано 8 января 2016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1. Утвердить бюджет города Аркалыка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4108469,8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1430910,0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35447,0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18879,0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2623233,8 тысяч тенге, из них объем субвенций – 1575286,0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4185982,7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8402,0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-85914,9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85914,9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В бюджете города на 2016 год предусмотрен объем целевых текущих трансфертов из областного бюджета в сумме 155239,1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3868,0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35500,0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в сумме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в сумме 159,1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и проведение государственной экспертизы по капитальному ремонту здания государственного учреждения "Центр социальной адаптации для женщин, подростков и детей" в сумме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территории сквера "Жастар" в сумме 15100,0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парового котла государственного коммунального предприятия "Аркалыкская теплоэнергетическая компания" акимата города Аркалыка Костанайской области в сумме 89209,0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значения, включая сельские населенные пункты в рамках программы "Дорожная карта занятости 2020" в сумме 9373,0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ІІІ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августа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августа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решения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2016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"/>
        <w:gridCol w:w="910"/>
        <w:gridCol w:w="574"/>
        <w:gridCol w:w="6801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4 108 469,8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2 623 233,8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2 623 233,8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2 623 233,8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"/>
        <w:gridCol w:w="803"/>
        <w:gridCol w:w="1102"/>
        <w:gridCol w:w="1102"/>
        <w:gridCol w:w="5452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4 185 982,7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-85 914,9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