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1c1b" w14:textId="bc41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2015 года № 381 "О бюджете города Лисаковскана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 марта 2016 года № 415. Зарегистрировано Департаментом юстиции Костанайской области 14 марта 2016 года № 6211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2016-2018 годы" (зарегистрировано в Реестре государственной регистрации нормативных правовых актов за номером 6109, опубликовано 14, 21, 28 января 2016 года в газете "Лисаковская новь")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3836830,0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2746643,0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1055930,0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3881558,7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-107,0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–- 44621,7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44621,7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бюджете города Лисаковска на 2016 год предусмотрен возврат целевых трансфертов в республиканский и областной бюджеты в сумме 4337,7тысяч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Сычева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415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381</w:t>
            </w:r>
          </w:p>
          <w:bookmarkEnd w:id="5"/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Лисаковска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43"/>
        <w:gridCol w:w="1144"/>
        <w:gridCol w:w="1145"/>
        <w:gridCol w:w="5675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415</w:t>
            </w:r>
          </w:p>
          <w:bookmarkEnd w:id="15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381</w:t>
            </w:r>
          </w:p>
          <w:bookmarkEnd w:id="160"/>
        </w:tc>
      </w:tr>
    </w:tbl>
    <w:bookmarkStart w:name="z26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Лисаковска на 2017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597"/>
        <w:gridCol w:w="1258"/>
        <w:gridCol w:w="1258"/>
        <w:gridCol w:w="5017"/>
        <w:gridCol w:w="3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1"/>
        <w:gridCol w:w="1521"/>
        <w:gridCol w:w="961"/>
        <w:gridCol w:w="1521"/>
        <w:gridCol w:w="4030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33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5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