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5987" w14:textId="6165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образования,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6 апреля 2016 года № 136. Зарегистрировано Департаментом юстиции Костанайской области 13 мая 2016 года № 6354. Утратило силу постановлением акимата города Лисаковска Костанайской области от 31 марта 2021 года № 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Лисаковска Костанайской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образования,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Конкабаева Н.Н.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27 января 2016 года.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Исмагулов</w:t>
            </w:r>
          </w:p>
          <w:bookmarkEnd w:id="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Лисаковского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Г. Жарылкасымова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2016 года № 136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должностей специалистов в области образования, являющихся гражданскими служащими и работающих в сельской местности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города Лисаковска Костанайской области от 14.02.2020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в области образования, являющихся гражданскими служащими и работающих в сельской местности: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города областного значения: малокомплектной школы;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города областного значения: малокомплектной школы;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учителя всех специальностей организаций дошкольного, начального, основного среднего, общего среднего образования;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 дополнительного образования;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педагог-психолог организаций образования, реализующих общеобразовательные учебные программы начального, основного среднего и общего среднего образования;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вожатый;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библиотекарь;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воспитатель;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 (основных служб);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инструктор по физкультуре (основных служб);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социальный педагог;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медицинская (ий) сестра (брат).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