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a015" w14:textId="fd6a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 июня 2015 года № 184 "Об определении критериев по выбору видов отчуждения коммунального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20 сентября 2016 года № 429. Зарегистрировано Департаментом юстиции Костанайской области 19 октября 2016 года № 6657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1174 "О внесении изменения в постановление Правительства Республики Казахстан от 9 августа 2011 года № 920 "Об утверждении Правил продажи объектов приватизации"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Лисаковска от 2 июня 2015 года № 184 "Об определении критериев по выбору видов отчуждения коммунального имущества" (зарегистрировано в Реестре государственной регистрации нормативных правовых актов под № 5680, опубликовано 16 июля 2015 года в газете "Лисаковская новь")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заголовок на казахском языке изложить в новой редакции,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не изменяется;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города Конкабаева Н.Н.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9650"/>
        <w:gridCol w:w="1593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отчуждения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над объектом приватизации;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 и привлечения широкого круга участников торгов;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ценных бумаг, принадлежащих государству, при отсутствии заинтересованности государства в дальнейшем их контроле.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аукциона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контроля государства над объектом приватизации на определенный период времени путем установления условий продажи;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максимальной возможной цене;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наличии необходимости сохранения контроля государства над объектом приватизации на определенный период времени путем установления условий продажи.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тендера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на определенный период времени контроля государства за выполнением условий договора доверительного управления, имущественного найма (арены) с правом последующего выкупа доверительным управляющим, нанимателем (арендатором).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