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35c73" w14:textId="2a35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2016 году мер социальной поддержки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21 апреля 2016 года № 22. Зарегистрировано Департаментом юстиции Костанайской области 6 мая 2016 года № 6341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в 2016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Алтынсаринского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акимата Алтынсаринского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 Е. Павлюк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