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75af" w14:textId="75b7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по Алтынсаринскому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21 апреля 2016 года № 73. Зарегистрировано Департаментом юстиции Костанайской области 31 мая 2016 года № 6409. Утратило силу постановлением акимата Алтынсаринского района Костанайской области от 10 мая 2017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№13 "О некоторых вопросах оценки деятельности административных государственных служащих"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 №73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по Алтынсаринскому району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кадровой службы государственного учреждения "Аппарат акима Алтынсаринского района" (далее – отдел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кадровой службы.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 кадровой службы.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Отдел кадровой службы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кадровой службы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отдела кадровой службы,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кадровой службы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отделом кадровой службы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кадровой службы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кадровой службы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кадровой службы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Отдел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кадровой службы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кадровой службы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кадровой службы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отдела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Алтынсаринскому району</w:t>
            </w:r>
          </w:p>
        </w:tc>
      </w:tr>
    </w:tbl>
    <w:bookmarkStart w:name="z1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591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Алтынсаринскому району</w:t>
            </w:r>
          </w:p>
        </w:tc>
      </w:tr>
    </w:tbl>
    <w:bookmarkStart w:name="z1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024"/>
        <w:gridCol w:w="1757"/>
        <w:gridCol w:w="1758"/>
        <w:gridCol w:w="2024"/>
        <w:gridCol w:w="1758"/>
        <w:gridCol w:w="1758"/>
        <w:gridCol w:w="478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6"/>
        <w:gridCol w:w="6674"/>
      </w:tblGrid>
      <w:tr>
        <w:trPr>
          <w:trHeight w:val="30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по Алтынсаринскому району</w:t>
            </w:r>
          </w:p>
        </w:tc>
      </w:tr>
    </w:tbl>
    <w:bookmarkStart w:name="z17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Алтынсаринскому району</w:t>
            </w:r>
          </w:p>
        </w:tc>
      </w:tr>
    </w:tbl>
    <w:bookmarkStart w:name="z19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Алтынсаринскому району</w:t>
            </w:r>
          </w:p>
        </w:tc>
      </w:tr>
    </w:tbl>
    <w:bookmarkStart w:name="z2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