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2ab6" w14:textId="7802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в Алтынсаринском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4 июля 2016 года № 132. Зарегистрировано Департаментом юстиции Костанайской области 5 августа 2016 года № 6569. Утратило силу постановлением акимата Алтынсаринского района Костанайской области от 20 мая 2020 года № 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Алтынсаринского района Костанайской области от 20.05.2020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и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торговли",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специально отведенные места для осуществления выездной торговли в населенных пунктах Алтынсаринского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по экономике и сельскохозяйственным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2016 года № 132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палаток (павильонов) в населенных пунктах Алтынсаринского района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1068"/>
        <w:gridCol w:w="9936"/>
      </w:tblGrid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Танабаевское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Ленина возле магазина товарищества с ограниченной ответственностью "Беляевка"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Воробьевское 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Школьная возле магазина индивидуального предпринимателя "Дар"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Докучаевка 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Первомайская возле офиса товарищества с ограниченной ответственностью "Беляевка"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Шокай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Школьная возле частного дома № 17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Ильяса Омарова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Ленина между магазинами "Тоник" индивидуального предпринимателя "Издунис Татьяна Владимировна" и индивидуального предпринимателя "Сарсенбаева Реалда Абдыкаримовна"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Жанасу 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Лесная возле здания крестьянского хозяйства "Капсултанов Серик Тулемисович"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Свердловка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Мира возле здания товарищества с ограниченной ответственностью "Жанабек"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Новоалексеевка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Ленина возле магазина "Хороший" индивидуального предпринимателя "Житчаева Жанат Селихановна"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Анновка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Казахская возле здания столовой товарищества с ограниченной ответственностью "Мельагропром"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Приозерное 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Ленина возле дома № 25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Кубековка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Центральная возле здания начальной школы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Чураковка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Почтовая возле магазина "Радуга" индивидуального предпринимателя "Храпач Светлана Ивановна"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Новониколаевка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Центральная возле здания товарищества с ограниченной ответственностью "Беляевка"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Осиповка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Краснопартизанская возле здания начальной школы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Первомайское 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Луговая возле здания товарищества с ограниченной ответственностью "LAMERC AGRO"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Теректи возле частного дома № 1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 Казык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Бейбитшилик возле частного дома № 6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Щербаково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Мариям Хакимжанова на территории за магазином "Алтыным" индивидуального предпринимателя "Миранов Канат Серикович"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Сатай 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Дружбы на территории возле магазина "У Гули" индивидуального предпринимателя "Жамбекова Бахытгуль Амантаевна"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Басбек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Энтузиастов возле здания начальной школы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Коскудук 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Казахская за частным домом № 1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Мира возле остановки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Силантьевка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Ленина возле здания АО "Казпочта"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6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Силантьевка 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Мира возле магазина "Ястребок" индивидуального предпринимателя "Ястребова Наталья Николаевна"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7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 Чураковка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Рабочая возле магазина "Мечта" индивидуального предпринимателя "Черкасова Т.Н."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8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Зуевка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Школьная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9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Бирюковка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Целинная на территории возле магазина индивидуального предпринимателя "Кравцов Юрий Николаевич" 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0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Красный Кордон </w:t>
            </w:r>
          </w:p>
        </w:tc>
        <w:tc>
          <w:tcPr>
            <w:tcW w:w="9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Парковая между зданием государственного коммунального казенного предприятия "Ясли - сад "Аққайың" государственного учреждения "Отдел образования акимата Алтынсаринского района" и сельским домом культуры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