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fffb" w14:textId="78cf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2015 года № 304 "О районном бюджете Алтынсаринского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12 августа 2016 года № 44. Зарегистрировано Департаментом юстиции Костанайской области 23 августа 2016 года № 6592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2016-2018 годы" (зарегистрированного в Реестре государственной регистрации нормативных правовых актов за № 6110, опубликовано 12 января 2016 года в районной газете "Таза бұлақ Чистый родник")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районный бюджет Алтынсаринского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1770145,0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372335,0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2634,0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1394776,0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1791584,8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25722,0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38178,0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12456,0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дефицит (профицит) бюджета – - 47161,8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финансирование дефицита (использование профицита) бюджета – 47161,8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содержание ребенка (детей), переданного патронатным воспитателям в сумме 6662,9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значения, включая сельские населенные пункты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в сумме 5383,0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акимата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304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304</w:t>
            </w:r>
          </w:p>
        </w:tc>
      </w:tr>
    </w:tbl>
    <w:bookmarkStart w:name="z2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304</w:t>
            </w:r>
          </w:p>
        </w:tc>
      </w:tr>
    </w:tbl>
    <w:bookmarkStart w:name="z4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568"/>
        <w:gridCol w:w="1379"/>
        <w:gridCol w:w="1379"/>
        <w:gridCol w:w="5039"/>
        <w:gridCol w:w="2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сельского округа имени Ильяса Омарова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