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c6b1" w14:textId="e16c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2017-2019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декабря 2016 года № 53. Зарегистрировано Департаментом юстиции Костанайской области 30 декабря 2016 года № 6769.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Алтынсаринского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1848897,0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1344393,0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1878220,0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22432,5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37438,5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4480,0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- 56235,5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56235,5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2017 год предусмотрены объемы бюджетных субвенций, передаваемых из областного бюджета в районный бюджет в сумме 1299592,0 тысяч тенге.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предусмотрены трансферты из республиканского бюджета: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на 2017 год в сумме 3554,0 тысяч тенге;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обусловленной денежной помощи по проекту "Өрлеу" на 2017 год в сумме 1846,0 тысяч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рынка труда на 2017 год в сумме 7975,0 тысяч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учителям прошедшим стажировку по языковым курсам на 2017 год в сумме 1419,0 тысяч тенге.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 за замещение на период обучения основного сотрудника на 2017 год в сумме 2071,0 тысяч тенге.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 трансферт из областного бюджета: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цифровой образовательной инфраструктуры в сумме 32668,0 тысяч тенге;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1834,0 тысячи тенге;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расходов по найму (аренде) жилья для переселенцев и оралманов в сумме 358,0 тысяч тенге;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обучение бухгалтеров в сумме 984,0 тысячи тенге;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проведение аудита специального назначения в сумме 1000,0 тысяч тенге;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в сумме 1386,0 тысяч тенге;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утилизацию биологических отходов с использованием инсинераторов в сумме 3213,0 тысяч тенге;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водоводов и разводящих сетей села Новоалексеевка в сумме 6281,0 тысяч тенге.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Алтынсаринского района на 2017 год в сумме 3000,0 тысяч тенге.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поселков, сел, сельских округов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селами, поселками,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акимата Алтынсаринского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Павлюк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 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25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44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2019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632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643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2017 год</w:t>
      </w:r>
    </w:p>
    <w:bookmarkEnd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Алтынсаринского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691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Алтынсаринского района Костанайской области от 13.10.2017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