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5940" w14:textId="5d6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8 июля 2015 года № 329 "Об утверждении Положения государственного учреждения "Аппарат Амангельдинского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18 марта 2016 года № 404. Зарегистрировано Департаментом юстиции Костанайской области 28 марта 2016 года № 6236. Утратило силу решением маслихата Амангельдинского района Костанайской области от 11 мая 2016 № 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Амангельдинского района Костанайской области от 11.05.2016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 № 410 "Об утверждении Типового положения государственного органа Республики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8 июля 2015 года № 329 "Об утверждении Положения государственного учреждения "Аппарат Амангельдинского районного маслихата" (зарегистрировано в Реестре государственной регистрации нормативных правовых актов под № 5785, опубликовано 14 августа 2015 года в газете "Аманкелді арай") следущиее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утвержденном указанным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м подпункт 11)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Саматов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