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69af" w14:textId="3316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19 апреля 2016 года № 14. Зарегистрировано Департаментом юстиции Костанайской области 17 мая 2016 года № 6375. Утратило силу решением маслихата Амангельдинского района Костанайской области от 8 июня 2018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08.06.2018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"О налогах и других обязательных платежах в бюджет" (Налоговый кодекс) Кодекса Республики Казахстан от 10 декабря 2008 года,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единого земельного налога в десять раз на неиспользуемые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18 января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Амангельдинского района"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 Кенжебаев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государственных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Амангельдинскому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М. Сейткамалов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