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9a1b" w14:textId="3bc9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11 мая 2016 года № 24. Зарегистрировано Департаментом юстиции Костанайской области 26 мая 2016 года № 6400. Утратило силу решением маслихата Амангельдинского района Костанайской области от 21 сентября 2020 года № 401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от 27 мая 2015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на территории Амангельдинского района" (зарегистрировано в Реестре государственной регистрации нормативных правовых актов за №5708, опубликовано 10 июля 2015 года в газете "Амангелді арайы").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сессии,</w:t>
            </w:r>
          </w:p>
          <w:bookmarkEnd w:id="4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Кеделбаев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Амангельдинского района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Ж. Таукенов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мая 2016 года № 24</w:t>
                  </w:r>
                </w:p>
              </w:tc>
            </w:tr>
          </w:tbl>
          <w:p/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- акимат Амангельдинского района)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Амангельдинского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Амангельдинского района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Амангельдинского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Амангельдинского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Амангельдинского района;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Амангельдинского может разрешить проведение в один и тот же день и время, на одном и том же объекте не более трех одиночных пикетов;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Амангельдинского района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Амангельдинского района в случаях когда:</w:t>
      </w:r>
    </w:p>
    <w:bookmarkEnd w:id="36"/>
    <w:bookmarkStart w:name="z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Амангельдинского района Костанайской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Амангельдинского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2"/>
        <w:gridCol w:w="7488"/>
      </w:tblGrid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Наурыз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Амангельдинского района Костанайской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0364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Ахмет Байтурсынова - Аубакир Дуйсенбина - улица Танаткан Палуан – площадь Наурыз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